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18649E" w:rsidRDefault="0018649E" w:rsidP="000270CE">
      <w:pPr>
        <w:pStyle w:val="a5"/>
        <w:spacing w:before="0" w:beforeAutospacing="0" w:after="0" w:afterAutospacing="0" w:line="276" w:lineRule="auto"/>
        <w:rPr>
          <w:rStyle w:val="a6"/>
          <w:color w:val="000000"/>
          <w:sz w:val="28"/>
          <w:szCs w:val="28"/>
        </w:rPr>
      </w:pPr>
    </w:p>
    <w:p w:rsidR="0018649E" w:rsidRDefault="0018649E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F8199D" w:rsidRDefault="00F8199D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</w:p>
    <w:p w:rsidR="00810750" w:rsidRDefault="00810750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  <w:r w:rsidRPr="00E70784">
        <w:rPr>
          <w:rStyle w:val="a6"/>
          <w:color w:val="000000"/>
          <w:sz w:val="32"/>
          <w:szCs w:val="32"/>
        </w:rPr>
        <w:t>ПУБЛИЧНЫЙ ДОКЛАД</w:t>
      </w:r>
    </w:p>
    <w:p w:rsidR="00F8199D" w:rsidRDefault="00F8199D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 xml:space="preserve">о состоянии и результатах деятельности </w:t>
      </w:r>
    </w:p>
    <w:p w:rsidR="00F8199D" w:rsidRDefault="00F8199D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муниципального бюджетного дошкольного образовательного учреждения детского сада общеразвивающего вида с приорите</w:t>
      </w:r>
      <w:r>
        <w:rPr>
          <w:rStyle w:val="a6"/>
          <w:color w:val="000000"/>
          <w:sz w:val="32"/>
          <w:szCs w:val="32"/>
        </w:rPr>
        <w:t>т</w:t>
      </w:r>
      <w:r>
        <w:rPr>
          <w:rStyle w:val="a6"/>
          <w:color w:val="000000"/>
          <w:sz w:val="32"/>
          <w:szCs w:val="32"/>
        </w:rPr>
        <w:t>ным осуществлением деятельности по познавательно-речевому направлению развития детей №70 «Голубок»</w:t>
      </w:r>
    </w:p>
    <w:p w:rsidR="00810750" w:rsidRDefault="0072008C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 xml:space="preserve"> в</w:t>
      </w:r>
      <w:r w:rsidR="002D5394">
        <w:rPr>
          <w:rStyle w:val="a6"/>
          <w:color w:val="000000"/>
          <w:sz w:val="32"/>
          <w:szCs w:val="32"/>
        </w:rPr>
        <w:t xml:space="preserve"> 2012-2013</w:t>
      </w:r>
      <w:r>
        <w:rPr>
          <w:rStyle w:val="a6"/>
          <w:color w:val="000000"/>
          <w:sz w:val="32"/>
          <w:szCs w:val="32"/>
        </w:rPr>
        <w:t xml:space="preserve"> учебном</w:t>
      </w:r>
      <w:r w:rsidR="00F8199D">
        <w:rPr>
          <w:rStyle w:val="a6"/>
          <w:color w:val="000000"/>
          <w:sz w:val="32"/>
          <w:szCs w:val="32"/>
        </w:rPr>
        <w:t xml:space="preserve"> год</w:t>
      </w:r>
      <w:r>
        <w:rPr>
          <w:rStyle w:val="a6"/>
          <w:color w:val="000000"/>
          <w:sz w:val="32"/>
          <w:szCs w:val="32"/>
        </w:rPr>
        <w:t>у</w:t>
      </w:r>
    </w:p>
    <w:p w:rsidR="00810750" w:rsidRDefault="00810750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</w:p>
    <w:p w:rsidR="00810750" w:rsidRPr="00E70784" w:rsidRDefault="00810750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</w:p>
    <w:p w:rsidR="00810750" w:rsidRPr="00E70784" w:rsidRDefault="00810750" w:rsidP="00810750">
      <w:pPr>
        <w:pStyle w:val="a5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32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10750" w:rsidRDefault="00810750" w:rsidP="00810750">
      <w:pPr>
        <w:pStyle w:val="a5"/>
        <w:spacing w:before="0" w:beforeAutospacing="0" w:after="0" w:afterAutospacing="0" w:line="276" w:lineRule="auto"/>
        <w:jc w:val="center"/>
        <w:rPr>
          <w:rStyle w:val="a6"/>
          <w:color w:val="000000"/>
          <w:sz w:val="28"/>
          <w:szCs w:val="28"/>
        </w:rPr>
      </w:pPr>
    </w:p>
    <w:p w:rsidR="008603AD" w:rsidRDefault="008603AD" w:rsidP="00F27192">
      <w:pPr>
        <w:pStyle w:val="a5"/>
        <w:spacing w:before="0" w:beforeAutospacing="0" w:after="0" w:afterAutospacing="0"/>
        <w:jc w:val="right"/>
        <w:rPr>
          <w:rStyle w:val="a6"/>
          <w:i/>
          <w:iCs/>
          <w:color w:val="000000"/>
          <w:sz w:val="28"/>
          <w:szCs w:val="28"/>
          <w:shd w:val="clear" w:color="auto" w:fill="FDFDF7"/>
        </w:rPr>
      </w:pPr>
    </w:p>
    <w:p w:rsidR="0022000D" w:rsidRDefault="0022000D" w:rsidP="00450D1B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70CE" w:rsidRDefault="000270CE" w:rsidP="00450D1B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70CE" w:rsidRDefault="000270CE" w:rsidP="00450D1B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70CE" w:rsidRPr="00E56E49" w:rsidRDefault="000270CE" w:rsidP="00450D1B">
      <w:pPr>
        <w:spacing w:before="100" w:beforeAutospacing="1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F27" w:rsidRDefault="00E9280A" w:rsidP="00195F2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5F27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Уважаемые коллеги, родители, представители общественности</w:t>
      </w:r>
      <w:r w:rsidR="00CE4B1C">
        <w:rPr>
          <w:rFonts w:ascii="Times New Roman" w:hAnsi="Times New Roman"/>
          <w:b/>
          <w:i/>
          <w:color w:val="000000"/>
          <w:sz w:val="24"/>
          <w:szCs w:val="24"/>
        </w:rPr>
        <w:t>!</w:t>
      </w:r>
    </w:p>
    <w:p w:rsidR="00195F27" w:rsidRPr="00195F27" w:rsidRDefault="00E9280A" w:rsidP="00CE4B1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5F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E4B1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77FC0" w:rsidRDefault="00195F27" w:rsidP="00E77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80A" w:rsidRPr="00BF4DF6">
        <w:rPr>
          <w:rFonts w:ascii="Times New Roman" w:hAnsi="Times New Roman"/>
          <w:sz w:val="24"/>
          <w:szCs w:val="24"/>
        </w:rPr>
        <w:t xml:space="preserve">Представляем публичный доклад о состоянии и результатах деятельности </w:t>
      </w:r>
      <w:r w:rsidR="00E9280A">
        <w:rPr>
          <w:rFonts w:ascii="Times New Roman" w:hAnsi="Times New Roman"/>
          <w:sz w:val="24"/>
          <w:szCs w:val="24"/>
        </w:rPr>
        <w:t>м</w:t>
      </w:r>
      <w:r w:rsidR="00E9280A" w:rsidRPr="00BF4DF6">
        <w:rPr>
          <w:rFonts w:ascii="Times New Roman" w:hAnsi="Times New Roman"/>
          <w:sz w:val="24"/>
          <w:szCs w:val="24"/>
        </w:rPr>
        <w:t>уници</w:t>
      </w:r>
      <w:r w:rsidR="00E9280A">
        <w:rPr>
          <w:rFonts w:ascii="Times New Roman" w:hAnsi="Times New Roman"/>
          <w:sz w:val="24"/>
          <w:szCs w:val="24"/>
        </w:rPr>
        <w:t>пального</w:t>
      </w:r>
      <w:r w:rsidR="00E9280A" w:rsidRPr="00BF4DF6">
        <w:rPr>
          <w:rFonts w:ascii="Times New Roman" w:hAnsi="Times New Roman"/>
          <w:sz w:val="24"/>
          <w:szCs w:val="24"/>
        </w:rPr>
        <w:t xml:space="preserve"> бюд</w:t>
      </w:r>
      <w:r w:rsidR="00E9280A">
        <w:rPr>
          <w:rFonts w:ascii="Times New Roman" w:hAnsi="Times New Roman"/>
          <w:sz w:val="24"/>
          <w:szCs w:val="24"/>
        </w:rPr>
        <w:t>жетного дошкольного образовательного  учреждения детского</w:t>
      </w:r>
      <w:r w:rsidR="00E9280A" w:rsidRPr="00BF4DF6">
        <w:rPr>
          <w:rFonts w:ascii="Times New Roman" w:hAnsi="Times New Roman"/>
          <w:sz w:val="24"/>
          <w:szCs w:val="24"/>
        </w:rPr>
        <w:t xml:space="preserve"> сад</w:t>
      </w:r>
      <w:r w:rsidR="00E9280A">
        <w:rPr>
          <w:rFonts w:ascii="Times New Roman" w:hAnsi="Times New Roman"/>
          <w:sz w:val="24"/>
          <w:szCs w:val="24"/>
        </w:rPr>
        <w:t>а</w:t>
      </w:r>
      <w:r w:rsidR="00E9280A" w:rsidRPr="00BF4DF6">
        <w:rPr>
          <w:rFonts w:ascii="Times New Roman" w:hAnsi="Times New Roman"/>
          <w:sz w:val="24"/>
          <w:szCs w:val="24"/>
        </w:rPr>
        <w:t xml:space="preserve"> общеразвивающего в</w:t>
      </w:r>
      <w:r w:rsidR="00E9280A" w:rsidRPr="00BF4DF6">
        <w:rPr>
          <w:rFonts w:ascii="Times New Roman" w:hAnsi="Times New Roman"/>
          <w:sz w:val="24"/>
          <w:szCs w:val="24"/>
        </w:rPr>
        <w:t>и</w:t>
      </w:r>
      <w:r w:rsidR="00E9280A" w:rsidRPr="00BF4DF6">
        <w:rPr>
          <w:rFonts w:ascii="Times New Roman" w:hAnsi="Times New Roman"/>
          <w:sz w:val="24"/>
          <w:szCs w:val="24"/>
        </w:rPr>
        <w:t xml:space="preserve">да  с приоритетным осуществлением деятельности по познавательно-речевому направлению развития детей  № 70 «Голубок» </w:t>
      </w:r>
      <w:r w:rsidR="00567AD1" w:rsidRPr="00567AD1">
        <w:rPr>
          <w:rFonts w:ascii="Times New Roman" w:hAnsi="Times New Roman"/>
          <w:sz w:val="24"/>
          <w:szCs w:val="24"/>
        </w:rPr>
        <w:t>в 2012-2013 учебном году</w:t>
      </w:r>
      <w:r w:rsidR="00E77FC0">
        <w:rPr>
          <w:rFonts w:ascii="Times New Roman" w:hAnsi="Times New Roman"/>
          <w:sz w:val="24"/>
          <w:szCs w:val="24"/>
        </w:rPr>
        <w:t>.</w:t>
      </w:r>
    </w:p>
    <w:p w:rsidR="00E77FC0" w:rsidRPr="00E77FC0" w:rsidRDefault="00E77FC0" w:rsidP="00E77FC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77FC0">
        <w:rPr>
          <w:rFonts w:ascii="Times New Roman" w:hAnsi="Times New Roman"/>
          <w:color w:val="191919"/>
          <w:sz w:val="24"/>
          <w:szCs w:val="24"/>
        </w:rPr>
        <w:t>Предложенные данные позволяют получить общую характеристику учреждения, информацию о составе воспитанников,  структуре управления учреждения, условиях осуществления восп</w:t>
      </w:r>
      <w:r w:rsidRPr="00E77FC0">
        <w:rPr>
          <w:rFonts w:ascii="Times New Roman" w:hAnsi="Times New Roman"/>
          <w:color w:val="191919"/>
          <w:sz w:val="24"/>
          <w:szCs w:val="24"/>
        </w:rPr>
        <w:t>и</w:t>
      </w:r>
      <w:r w:rsidRPr="00E77FC0">
        <w:rPr>
          <w:rFonts w:ascii="Times New Roman" w:hAnsi="Times New Roman"/>
          <w:color w:val="191919"/>
          <w:sz w:val="24"/>
          <w:szCs w:val="24"/>
        </w:rPr>
        <w:t>тательно-образовательного процесса, в том числе матери</w:t>
      </w:r>
      <w:r w:rsidRPr="00E77FC0">
        <w:rPr>
          <w:rFonts w:ascii="Times New Roman" w:hAnsi="Times New Roman"/>
          <w:color w:val="191919"/>
          <w:sz w:val="24"/>
          <w:szCs w:val="24"/>
        </w:rPr>
        <w:softHyphen/>
        <w:t>ально-технических, кадровых и фина</w:t>
      </w:r>
      <w:r w:rsidRPr="00E77FC0">
        <w:rPr>
          <w:rFonts w:ascii="Times New Roman" w:hAnsi="Times New Roman"/>
          <w:color w:val="191919"/>
          <w:sz w:val="24"/>
          <w:szCs w:val="24"/>
        </w:rPr>
        <w:t>н</w:t>
      </w:r>
      <w:r w:rsidRPr="00E77FC0">
        <w:rPr>
          <w:rFonts w:ascii="Times New Roman" w:hAnsi="Times New Roman"/>
          <w:color w:val="191919"/>
          <w:sz w:val="24"/>
          <w:szCs w:val="24"/>
        </w:rPr>
        <w:t>совых, режиме работы Представленные  результаты образовательной деятельности, перечень дополнительных образовательных услуг  позволяют получить представление о средствах  и р</w:t>
      </w:r>
      <w:r w:rsidRPr="00E77FC0">
        <w:rPr>
          <w:rFonts w:ascii="Times New Roman" w:hAnsi="Times New Roman"/>
          <w:color w:val="191919"/>
          <w:sz w:val="24"/>
          <w:szCs w:val="24"/>
        </w:rPr>
        <w:t>е</w:t>
      </w:r>
      <w:r w:rsidRPr="00E77FC0">
        <w:rPr>
          <w:rFonts w:ascii="Times New Roman" w:hAnsi="Times New Roman"/>
          <w:color w:val="191919"/>
          <w:sz w:val="24"/>
          <w:szCs w:val="24"/>
        </w:rPr>
        <w:t>зультатах работы с детьми дошкольного возраста. Информация о состоянии здоровья детей, о</w:t>
      </w:r>
      <w:r w:rsidRPr="00E77FC0">
        <w:rPr>
          <w:rFonts w:ascii="Times New Roman" w:hAnsi="Times New Roman"/>
          <w:color w:val="191919"/>
          <w:sz w:val="24"/>
          <w:szCs w:val="24"/>
        </w:rPr>
        <w:t>р</w:t>
      </w:r>
      <w:r w:rsidRPr="00E77FC0">
        <w:rPr>
          <w:rFonts w:ascii="Times New Roman" w:hAnsi="Times New Roman"/>
          <w:color w:val="191919"/>
          <w:sz w:val="24"/>
          <w:szCs w:val="24"/>
        </w:rPr>
        <w:t>ганизации питания и условиях обеспечения безопасности демонстрирует направления и резул</w:t>
      </w:r>
      <w:r w:rsidRPr="00E77FC0">
        <w:rPr>
          <w:rFonts w:ascii="Times New Roman" w:hAnsi="Times New Roman"/>
          <w:color w:val="191919"/>
          <w:sz w:val="24"/>
          <w:szCs w:val="24"/>
        </w:rPr>
        <w:t>ь</w:t>
      </w:r>
      <w:r w:rsidRPr="00E77FC0">
        <w:rPr>
          <w:rFonts w:ascii="Times New Roman" w:hAnsi="Times New Roman"/>
          <w:color w:val="191919"/>
          <w:sz w:val="24"/>
          <w:szCs w:val="24"/>
        </w:rPr>
        <w:t>таты деятельности по сбережению здоровья участников образовательного процесса</w:t>
      </w:r>
      <w:proofErr w:type="gramStart"/>
      <w:r w:rsidRPr="00E77FC0">
        <w:rPr>
          <w:rFonts w:ascii="Times New Roman" w:hAnsi="Times New Roman"/>
          <w:color w:val="191919"/>
          <w:sz w:val="24"/>
          <w:szCs w:val="24"/>
        </w:rPr>
        <w:t xml:space="preserve"> В</w:t>
      </w:r>
      <w:proofErr w:type="gramEnd"/>
      <w:r w:rsidRPr="00E77FC0">
        <w:rPr>
          <w:rFonts w:ascii="Times New Roman" w:hAnsi="Times New Roman"/>
          <w:color w:val="191919"/>
          <w:sz w:val="24"/>
          <w:szCs w:val="24"/>
        </w:rPr>
        <w:t xml:space="preserve"> заключ</w:t>
      </w:r>
      <w:r w:rsidRPr="00E77FC0">
        <w:rPr>
          <w:rFonts w:ascii="Times New Roman" w:hAnsi="Times New Roman"/>
          <w:color w:val="191919"/>
          <w:sz w:val="24"/>
          <w:szCs w:val="24"/>
        </w:rPr>
        <w:t>и</w:t>
      </w:r>
      <w:r w:rsidRPr="00E77FC0">
        <w:rPr>
          <w:rFonts w:ascii="Times New Roman" w:hAnsi="Times New Roman"/>
          <w:color w:val="191919"/>
          <w:sz w:val="24"/>
          <w:szCs w:val="24"/>
        </w:rPr>
        <w:t>тельной части доклада изложены основные сохраняющиеся проблемы дошкольного образов</w:t>
      </w:r>
      <w:r w:rsidRPr="00E77FC0">
        <w:rPr>
          <w:rFonts w:ascii="Times New Roman" w:hAnsi="Times New Roman"/>
          <w:color w:val="191919"/>
          <w:sz w:val="24"/>
          <w:szCs w:val="24"/>
        </w:rPr>
        <w:t>а</w:t>
      </w:r>
      <w:r w:rsidRPr="00E77FC0">
        <w:rPr>
          <w:rFonts w:ascii="Times New Roman" w:hAnsi="Times New Roman"/>
          <w:color w:val="191919"/>
          <w:sz w:val="24"/>
          <w:szCs w:val="24"/>
        </w:rPr>
        <w:t>тельного учреждения и направления ближайшего разви</w:t>
      </w:r>
      <w:r w:rsidRPr="00E77FC0">
        <w:rPr>
          <w:rFonts w:ascii="Times New Roman" w:hAnsi="Times New Roman"/>
          <w:color w:val="191919"/>
          <w:sz w:val="24"/>
          <w:szCs w:val="24"/>
        </w:rPr>
        <w:softHyphen/>
        <w:t>тия.</w:t>
      </w:r>
    </w:p>
    <w:p w:rsidR="00A30F42" w:rsidRDefault="00A30F42" w:rsidP="00E77FC0">
      <w:pPr>
        <w:spacing w:after="0" w:line="240" w:lineRule="auto"/>
        <w:jc w:val="both"/>
        <w:rPr>
          <w:b/>
          <w:color w:val="0070C0"/>
          <w:u w:val="single"/>
        </w:rPr>
      </w:pPr>
    </w:p>
    <w:p w:rsidR="00810750" w:rsidRPr="005539B1" w:rsidRDefault="00195F27" w:rsidP="00E77F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39B1">
        <w:rPr>
          <w:b/>
          <w:color w:val="0070C0"/>
          <w:sz w:val="24"/>
          <w:szCs w:val="24"/>
          <w:u w:val="single"/>
        </w:rPr>
        <w:t xml:space="preserve">ОБЩАЯ </w:t>
      </w:r>
      <w:r w:rsidR="005539B1">
        <w:rPr>
          <w:b/>
          <w:color w:val="0070C0"/>
          <w:sz w:val="24"/>
          <w:szCs w:val="24"/>
          <w:u w:val="single"/>
        </w:rPr>
        <w:t xml:space="preserve"> </w:t>
      </w:r>
      <w:r w:rsidRPr="005539B1">
        <w:rPr>
          <w:b/>
          <w:color w:val="0070C0"/>
          <w:sz w:val="24"/>
          <w:szCs w:val="24"/>
          <w:u w:val="single"/>
        </w:rPr>
        <w:t>ХАРАКТЕРИСТИКА ОБРАЗОВАТЕЛЬНОГО УЧРЕЖДЕНИЯ</w:t>
      </w:r>
    </w:p>
    <w:p w:rsidR="00567AD1" w:rsidRPr="00C20DDD" w:rsidRDefault="00567AD1" w:rsidP="004B61CC">
      <w:pPr>
        <w:pStyle w:val="a5"/>
        <w:spacing w:before="0" w:beforeAutospacing="0" w:after="0" w:afterAutospacing="0"/>
        <w:ind w:left="720"/>
        <w:jc w:val="center"/>
        <w:rPr>
          <w:b/>
          <w:color w:val="0070C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450D1B" w:rsidRPr="00450D1B" w:rsidTr="00477EF4">
        <w:tc>
          <w:tcPr>
            <w:tcW w:w="10029" w:type="dxa"/>
          </w:tcPr>
          <w:p w:rsidR="00450D1B" w:rsidRDefault="00450D1B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450D1B">
              <w:rPr>
                <w:b/>
              </w:rPr>
              <w:t xml:space="preserve"> Наименование</w:t>
            </w:r>
            <w:r>
              <w:rPr>
                <w:b/>
              </w:rPr>
              <w:t xml:space="preserve"> образовательного учреждения </w:t>
            </w:r>
          </w:p>
          <w:p w:rsidR="00450D1B" w:rsidRPr="00450D1B" w:rsidRDefault="00450D1B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450D1B">
              <w:t>Муниципальное бюджетное дошкольное образовательное  учреждение детский сад общера</w:t>
            </w:r>
            <w:r w:rsidRPr="00450D1B">
              <w:t>з</w:t>
            </w:r>
            <w:r w:rsidRPr="00450D1B">
              <w:t xml:space="preserve">вивающего вида  </w:t>
            </w:r>
            <w:r>
              <w:t xml:space="preserve">с приоритетным осуществлением деятельности по познавательно-речевому направлению развития детей </w:t>
            </w:r>
            <w:r w:rsidRPr="00450D1B">
              <w:t xml:space="preserve"> № 70 «Голубок» </w:t>
            </w:r>
          </w:p>
        </w:tc>
      </w:tr>
      <w:tr w:rsidR="00450D1B" w:rsidRPr="00450D1B" w:rsidTr="00477EF4">
        <w:tc>
          <w:tcPr>
            <w:tcW w:w="10029" w:type="dxa"/>
          </w:tcPr>
          <w:p w:rsidR="00450D1B" w:rsidRPr="00450D1B" w:rsidRDefault="003C0FCD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Тип: </w:t>
            </w:r>
            <w:r w:rsidRPr="003C0FCD">
              <w:t>дошко</w:t>
            </w:r>
            <w:r>
              <w:t>льное образовательное учреждение</w:t>
            </w:r>
          </w:p>
        </w:tc>
      </w:tr>
      <w:tr w:rsidR="00450D1B" w:rsidTr="00477EF4">
        <w:tc>
          <w:tcPr>
            <w:tcW w:w="10029" w:type="dxa"/>
          </w:tcPr>
          <w:p w:rsidR="00450D1B" w:rsidRPr="003C0FCD" w:rsidRDefault="003C0FCD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C0FCD">
              <w:rPr>
                <w:b/>
              </w:rPr>
              <w:t xml:space="preserve">Вид: </w:t>
            </w:r>
            <w:r w:rsidRPr="003C0FCD">
              <w:t>детский сад общераз</w:t>
            </w:r>
            <w:r>
              <w:t>в</w:t>
            </w:r>
            <w:r w:rsidRPr="003C0FCD">
              <w:t>ивающего вида</w:t>
            </w:r>
          </w:p>
        </w:tc>
      </w:tr>
      <w:tr w:rsidR="00450D1B" w:rsidTr="00477EF4">
        <w:tc>
          <w:tcPr>
            <w:tcW w:w="10029" w:type="dxa"/>
          </w:tcPr>
          <w:p w:rsidR="00450D1B" w:rsidRPr="003C0FCD" w:rsidRDefault="003C0FCD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C0FCD">
              <w:rPr>
                <w:b/>
              </w:rPr>
              <w:t>Организационно-правовая форма</w:t>
            </w:r>
            <w:r>
              <w:rPr>
                <w:b/>
              </w:rPr>
              <w:t>:</w:t>
            </w:r>
            <w:r w:rsidR="005104F8">
              <w:rPr>
                <w:b/>
              </w:rPr>
              <w:t xml:space="preserve"> </w:t>
            </w:r>
            <w:r w:rsidRPr="003C0FCD">
              <w:t>бюджетное учреждение</w:t>
            </w:r>
          </w:p>
        </w:tc>
      </w:tr>
      <w:tr w:rsidR="00450D1B" w:rsidTr="00477EF4">
        <w:tc>
          <w:tcPr>
            <w:tcW w:w="10029" w:type="dxa"/>
          </w:tcPr>
          <w:p w:rsidR="00450D1B" w:rsidRPr="003C0FCD" w:rsidRDefault="003C0FCD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3C0FCD">
              <w:rPr>
                <w:b/>
              </w:rPr>
              <w:t>Фами</w:t>
            </w:r>
            <w:r>
              <w:rPr>
                <w:b/>
              </w:rPr>
              <w:t>лия</w:t>
            </w:r>
            <w:r w:rsidRPr="003C0FCD">
              <w:rPr>
                <w:b/>
              </w:rPr>
              <w:t>, имя, отчество руководителя</w:t>
            </w:r>
            <w:r>
              <w:rPr>
                <w:b/>
              </w:rPr>
              <w:t xml:space="preserve">: </w:t>
            </w:r>
            <w:proofErr w:type="spellStart"/>
            <w:r w:rsidRPr="003C0FCD">
              <w:t>Вознюк</w:t>
            </w:r>
            <w:proofErr w:type="spellEnd"/>
            <w:r w:rsidRPr="003C0FCD">
              <w:t xml:space="preserve"> Раиса </w:t>
            </w:r>
            <w:proofErr w:type="spellStart"/>
            <w:r w:rsidRPr="003C0FCD">
              <w:t>Абдулловна</w:t>
            </w:r>
            <w:proofErr w:type="spellEnd"/>
          </w:p>
        </w:tc>
      </w:tr>
      <w:tr w:rsidR="00450D1B" w:rsidTr="00477EF4">
        <w:tc>
          <w:tcPr>
            <w:tcW w:w="10029" w:type="dxa"/>
          </w:tcPr>
          <w:p w:rsidR="00450D1B" w:rsidRPr="003C0FCD" w:rsidRDefault="003C0FCD" w:rsidP="003C0FCD">
            <w:pPr>
              <w:pStyle w:val="a5"/>
              <w:spacing w:before="0" w:beforeAutospacing="0" w:after="0" w:afterAutospacing="0"/>
              <w:rPr>
                <w:b/>
              </w:rPr>
            </w:pPr>
            <w:r w:rsidRPr="003C0FCD">
              <w:rPr>
                <w:b/>
              </w:rPr>
              <w:t xml:space="preserve">Полный юридический адрес: </w:t>
            </w:r>
            <w:r w:rsidRPr="003C0FCD">
              <w:t xml:space="preserve">628400, Тюменская область, Ханты-Мансийский автономный округ-Югра, </w:t>
            </w:r>
            <w:proofErr w:type="spellStart"/>
            <w:r w:rsidRPr="003C0FCD">
              <w:t>г</w:t>
            </w:r>
            <w:proofErr w:type="gramStart"/>
            <w:r w:rsidRPr="003C0FCD">
              <w:t>.С</w:t>
            </w:r>
            <w:proofErr w:type="gramEnd"/>
            <w:r w:rsidRPr="003C0FCD">
              <w:t>ургут</w:t>
            </w:r>
            <w:proofErr w:type="spellEnd"/>
            <w:r w:rsidRPr="003C0FCD">
              <w:t xml:space="preserve">, </w:t>
            </w:r>
            <w:proofErr w:type="spellStart"/>
            <w:r w:rsidRPr="003C0FCD">
              <w:t>ул.Энергетиков</w:t>
            </w:r>
            <w:proofErr w:type="spellEnd"/>
            <w:r>
              <w:t>,</w:t>
            </w:r>
            <w:r w:rsidRPr="003C0FCD">
              <w:t xml:space="preserve"> 3/3</w:t>
            </w:r>
          </w:p>
        </w:tc>
      </w:tr>
      <w:tr w:rsidR="00450D1B" w:rsidTr="00477EF4">
        <w:tc>
          <w:tcPr>
            <w:tcW w:w="10029" w:type="dxa"/>
          </w:tcPr>
          <w:p w:rsidR="00450D1B" w:rsidRPr="006D28B4" w:rsidRDefault="003C0FCD" w:rsidP="003C0FC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D28B4">
              <w:rPr>
                <w:b/>
              </w:rPr>
              <w:t xml:space="preserve">Телефоны: </w:t>
            </w:r>
            <w:r w:rsidRPr="006D28B4">
              <w:t>8(3462) 24-18-70; 24-31-26;</w:t>
            </w:r>
            <w:r w:rsidRPr="006D28B4">
              <w:rPr>
                <w:b/>
                <w:lang w:val="en-US"/>
              </w:rPr>
              <w:t>E</w:t>
            </w:r>
            <w:r w:rsidRPr="006D28B4">
              <w:rPr>
                <w:b/>
              </w:rPr>
              <w:t>-</w:t>
            </w:r>
            <w:r w:rsidRPr="006D28B4">
              <w:rPr>
                <w:b/>
                <w:lang w:val="en-US"/>
              </w:rPr>
              <w:t>mail</w:t>
            </w:r>
            <w:r w:rsidRPr="006D28B4">
              <w:rPr>
                <w:b/>
              </w:rPr>
              <w:t xml:space="preserve">: </w:t>
            </w:r>
            <w:r w:rsidRPr="006D28B4">
              <w:rPr>
                <w:lang w:val="en-US"/>
              </w:rPr>
              <w:t>ds</w:t>
            </w:r>
            <w:r w:rsidRPr="006D28B4">
              <w:t>70@</w:t>
            </w:r>
            <w:proofErr w:type="spellStart"/>
            <w:r w:rsidRPr="006D28B4">
              <w:rPr>
                <w:lang w:val="en-US"/>
              </w:rPr>
              <w:t>admsurgut</w:t>
            </w:r>
            <w:proofErr w:type="spellEnd"/>
            <w:r w:rsidRPr="006D28B4">
              <w:t>.</w:t>
            </w:r>
            <w:proofErr w:type="spellStart"/>
            <w:r w:rsidRPr="006D28B4">
              <w:rPr>
                <w:lang w:val="en-US"/>
              </w:rPr>
              <w:t>ru</w:t>
            </w:r>
            <w:proofErr w:type="spellEnd"/>
          </w:p>
        </w:tc>
      </w:tr>
      <w:tr w:rsidR="00450D1B" w:rsidTr="00477EF4">
        <w:tc>
          <w:tcPr>
            <w:tcW w:w="10029" w:type="dxa"/>
          </w:tcPr>
          <w:p w:rsidR="00450D1B" w:rsidRPr="006D28B4" w:rsidRDefault="003C0FCD" w:rsidP="003C0FCD">
            <w:pPr>
              <w:pStyle w:val="a5"/>
              <w:spacing w:before="0" w:beforeAutospacing="0" w:after="0" w:afterAutospacing="0"/>
              <w:jc w:val="both"/>
            </w:pPr>
            <w:r w:rsidRPr="006D28B4">
              <w:rPr>
                <w:b/>
              </w:rPr>
              <w:t>Лицензия</w:t>
            </w:r>
            <w:r w:rsidRPr="006D28B4">
              <w:t xml:space="preserve"> на образовательную деятельность (бессрочная) - </w:t>
            </w:r>
            <w:r w:rsidRPr="006D28B4">
              <w:rPr>
                <w:u w:val="single"/>
              </w:rPr>
              <w:t>свидетельство серия</w:t>
            </w:r>
            <w:r w:rsidR="006D28B4">
              <w:t xml:space="preserve"> от 29.07.2011</w:t>
            </w:r>
          </w:p>
        </w:tc>
      </w:tr>
      <w:tr w:rsidR="00450D1B" w:rsidTr="00477EF4">
        <w:tc>
          <w:tcPr>
            <w:tcW w:w="10029" w:type="dxa"/>
          </w:tcPr>
          <w:p w:rsidR="00450D1B" w:rsidRPr="006D28B4" w:rsidRDefault="003C0FCD" w:rsidP="006D28B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D28B4">
              <w:rPr>
                <w:b/>
              </w:rPr>
              <w:t>Государственная аккредитаци</w:t>
            </w:r>
            <w:proofErr w:type="gramStart"/>
            <w:r w:rsidRPr="006D28B4">
              <w:rPr>
                <w:b/>
              </w:rPr>
              <w:t>я</w:t>
            </w:r>
            <w:r w:rsidR="006D28B4" w:rsidRPr="006D28B4">
              <w:t>–</w:t>
            </w:r>
            <w:proofErr w:type="gramEnd"/>
            <w:r w:rsidR="006D28B4" w:rsidRPr="006D28B4">
              <w:t xml:space="preserve"> свидетельство № АА…</w:t>
            </w:r>
          </w:p>
        </w:tc>
      </w:tr>
    </w:tbl>
    <w:p w:rsidR="00810750" w:rsidRPr="006D28B4" w:rsidRDefault="00810750" w:rsidP="006D28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750" w:rsidRPr="008D4CF8" w:rsidRDefault="004A1881" w:rsidP="006D28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4CF8">
        <w:rPr>
          <w:rFonts w:ascii="Times New Roman" w:hAnsi="Times New Roman"/>
          <w:sz w:val="24"/>
          <w:szCs w:val="24"/>
        </w:rPr>
        <w:t>Образовательный процесс</w:t>
      </w:r>
      <w:r w:rsidR="00195F27">
        <w:rPr>
          <w:rFonts w:ascii="Times New Roman" w:hAnsi="Times New Roman"/>
          <w:sz w:val="24"/>
          <w:szCs w:val="24"/>
        </w:rPr>
        <w:t xml:space="preserve"> </w:t>
      </w:r>
      <w:r w:rsidR="00D9195B" w:rsidRPr="008D4CF8">
        <w:rPr>
          <w:rFonts w:ascii="Times New Roman" w:hAnsi="Times New Roman"/>
          <w:sz w:val="24"/>
          <w:szCs w:val="24"/>
        </w:rPr>
        <w:t>дошкольное учреждение</w:t>
      </w:r>
      <w:r w:rsidR="00810750" w:rsidRPr="008D4CF8">
        <w:rPr>
          <w:rFonts w:ascii="Times New Roman" w:hAnsi="Times New Roman"/>
          <w:sz w:val="24"/>
          <w:szCs w:val="24"/>
        </w:rPr>
        <w:t xml:space="preserve"> осуществляет в отдельном дву</w:t>
      </w:r>
      <w:r w:rsidR="00810750" w:rsidRPr="008D4CF8">
        <w:rPr>
          <w:rFonts w:ascii="Times New Roman" w:hAnsi="Times New Roman"/>
          <w:sz w:val="24"/>
          <w:szCs w:val="24"/>
        </w:rPr>
        <w:t>х</w:t>
      </w:r>
      <w:r w:rsidR="00810750" w:rsidRPr="008D4CF8">
        <w:rPr>
          <w:rFonts w:ascii="Times New Roman" w:hAnsi="Times New Roman"/>
          <w:sz w:val="24"/>
          <w:szCs w:val="24"/>
        </w:rPr>
        <w:t>этажном здании общей площадью 2371,4 м ², построенному по типовому проекту,  с прилега</w:t>
      </w:r>
      <w:r w:rsidR="00810750" w:rsidRPr="008D4CF8">
        <w:rPr>
          <w:rFonts w:ascii="Times New Roman" w:hAnsi="Times New Roman"/>
          <w:sz w:val="24"/>
          <w:szCs w:val="24"/>
        </w:rPr>
        <w:t>ю</w:t>
      </w:r>
      <w:r w:rsidR="00810750" w:rsidRPr="008D4CF8">
        <w:rPr>
          <w:rFonts w:ascii="Times New Roman" w:hAnsi="Times New Roman"/>
          <w:sz w:val="24"/>
          <w:szCs w:val="24"/>
        </w:rPr>
        <w:t>щей к нему территорией  площадью</w:t>
      </w:r>
      <w:r w:rsidR="006D28B4" w:rsidRPr="008D4CF8">
        <w:rPr>
          <w:rFonts w:ascii="Times New Roman" w:hAnsi="Times New Roman"/>
          <w:sz w:val="24"/>
          <w:szCs w:val="24"/>
        </w:rPr>
        <w:t xml:space="preserve"> 9129 м ². </w:t>
      </w:r>
    </w:p>
    <w:p w:rsidR="00810750" w:rsidRPr="008D4CF8" w:rsidRDefault="00810750" w:rsidP="004B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CF8">
        <w:rPr>
          <w:rFonts w:ascii="Times New Roman" w:hAnsi="Times New Roman"/>
          <w:sz w:val="24"/>
          <w:szCs w:val="24"/>
        </w:rPr>
        <w:t>Дошкольное учреждение работает в режиме пятидневной рабочей недели, с 07.00 до 19.00 часов.</w:t>
      </w:r>
    </w:p>
    <w:p w:rsidR="008D4CF8" w:rsidRPr="008D4CF8" w:rsidRDefault="002D5394" w:rsidP="004B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CF8">
        <w:rPr>
          <w:rFonts w:ascii="Times New Roman" w:hAnsi="Times New Roman"/>
          <w:sz w:val="24"/>
          <w:szCs w:val="24"/>
        </w:rPr>
        <w:t>В 2012-2013</w:t>
      </w:r>
      <w:r w:rsidR="00810750" w:rsidRPr="008D4CF8">
        <w:rPr>
          <w:rFonts w:ascii="Times New Roman" w:hAnsi="Times New Roman"/>
          <w:sz w:val="24"/>
          <w:szCs w:val="24"/>
        </w:rPr>
        <w:t xml:space="preserve"> учебном году в детском саду  функц</w:t>
      </w:r>
      <w:r w:rsidR="006D28B4" w:rsidRPr="008D4CF8">
        <w:rPr>
          <w:rFonts w:ascii="Times New Roman" w:hAnsi="Times New Roman"/>
          <w:sz w:val="24"/>
          <w:szCs w:val="24"/>
        </w:rPr>
        <w:t>ионировало 13 возрастных групп общ</w:t>
      </w:r>
      <w:r w:rsidR="006D28B4" w:rsidRPr="008D4CF8">
        <w:rPr>
          <w:rFonts w:ascii="Times New Roman" w:hAnsi="Times New Roman"/>
          <w:sz w:val="24"/>
          <w:szCs w:val="24"/>
        </w:rPr>
        <w:t>е</w:t>
      </w:r>
      <w:r w:rsidR="006D28B4" w:rsidRPr="008D4CF8">
        <w:rPr>
          <w:rFonts w:ascii="Times New Roman" w:hAnsi="Times New Roman"/>
          <w:sz w:val="24"/>
          <w:szCs w:val="24"/>
        </w:rPr>
        <w:t>развивающей направленности</w:t>
      </w:r>
      <w:r w:rsidR="00477EF4" w:rsidRPr="008D4CF8">
        <w:rPr>
          <w:rFonts w:ascii="Times New Roman" w:hAnsi="Times New Roman"/>
          <w:sz w:val="24"/>
          <w:szCs w:val="24"/>
        </w:rPr>
        <w:t>, а также открыта</w:t>
      </w:r>
      <w:r w:rsidR="006D28B4" w:rsidRPr="008D4CF8">
        <w:rPr>
          <w:rFonts w:ascii="Times New Roman" w:hAnsi="Times New Roman"/>
          <w:sz w:val="24"/>
          <w:szCs w:val="24"/>
        </w:rPr>
        <w:t xml:space="preserve"> группа</w:t>
      </w:r>
      <w:r w:rsidR="00477EF4" w:rsidRPr="008D4CF8">
        <w:rPr>
          <w:rFonts w:ascii="Times New Roman" w:hAnsi="Times New Roman"/>
          <w:sz w:val="24"/>
          <w:szCs w:val="24"/>
        </w:rPr>
        <w:t xml:space="preserve"> кратковременного пребывания в форме «Группа в группе»</w:t>
      </w:r>
      <w:r w:rsidR="008D4CF8" w:rsidRPr="008D4CF8">
        <w:rPr>
          <w:rFonts w:ascii="Times New Roman" w:hAnsi="Times New Roman"/>
          <w:sz w:val="24"/>
          <w:szCs w:val="24"/>
        </w:rPr>
        <w:t>.</w:t>
      </w:r>
    </w:p>
    <w:p w:rsidR="00810750" w:rsidRPr="008D4CF8" w:rsidRDefault="008D4CF8" w:rsidP="004B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CF8">
        <w:rPr>
          <w:rFonts w:ascii="Times New Roman" w:hAnsi="Times New Roman"/>
          <w:sz w:val="24"/>
          <w:szCs w:val="24"/>
        </w:rPr>
        <w:t>Охват детей дошкольным образованием в нашем детском саду, согласно муниципальн</w:t>
      </w:r>
      <w:r w:rsidRPr="008D4CF8">
        <w:rPr>
          <w:rFonts w:ascii="Times New Roman" w:hAnsi="Times New Roman"/>
          <w:sz w:val="24"/>
          <w:szCs w:val="24"/>
        </w:rPr>
        <w:t>о</w:t>
      </w:r>
      <w:r w:rsidRPr="008D4CF8">
        <w:rPr>
          <w:rFonts w:ascii="Times New Roman" w:hAnsi="Times New Roman"/>
          <w:sz w:val="24"/>
          <w:szCs w:val="24"/>
        </w:rPr>
        <w:t>му заданию составляет на 321 ребенок.</w:t>
      </w:r>
    </w:p>
    <w:p w:rsidR="000112A0" w:rsidRPr="000112A0" w:rsidRDefault="000112A0" w:rsidP="000112A0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112A0">
        <w:rPr>
          <w:rFonts w:ascii="Times New Roman" w:hAnsi="Times New Roman"/>
          <w:b/>
          <w:i/>
          <w:sz w:val="20"/>
          <w:szCs w:val="20"/>
        </w:rPr>
        <w:t>Таблица  1</w:t>
      </w:r>
    </w:p>
    <w:p w:rsidR="00810750" w:rsidRPr="00195F27" w:rsidRDefault="008D4CF8" w:rsidP="008107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5F27">
        <w:rPr>
          <w:rFonts w:ascii="Times New Roman" w:hAnsi="Times New Roman"/>
          <w:b/>
          <w:sz w:val="24"/>
          <w:szCs w:val="24"/>
          <w:u w:val="single"/>
        </w:rPr>
        <w:t>Состав</w:t>
      </w:r>
      <w:r w:rsidR="00810750" w:rsidRPr="00195F27">
        <w:rPr>
          <w:rFonts w:ascii="Times New Roman" w:hAnsi="Times New Roman"/>
          <w:b/>
          <w:sz w:val="24"/>
          <w:szCs w:val="24"/>
          <w:u w:val="single"/>
        </w:rPr>
        <w:t xml:space="preserve"> воспитанников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0"/>
        <w:gridCol w:w="1245"/>
        <w:gridCol w:w="1100"/>
        <w:gridCol w:w="1085"/>
        <w:gridCol w:w="1012"/>
        <w:gridCol w:w="1094"/>
        <w:gridCol w:w="1078"/>
      </w:tblGrid>
      <w:tr w:rsidR="00810750" w:rsidRPr="00C60EB5" w:rsidTr="008D4CF8">
        <w:trPr>
          <w:trHeight w:val="523"/>
        </w:trPr>
        <w:tc>
          <w:tcPr>
            <w:tcW w:w="3250" w:type="dxa"/>
            <w:vMerge w:val="restart"/>
          </w:tcPr>
          <w:p w:rsidR="00810750" w:rsidRPr="00C60EB5" w:rsidRDefault="00810750" w:rsidP="006118F6">
            <w:pPr>
              <w:spacing w:after="0" w:line="240" w:lineRule="auto"/>
              <w:ind w:firstLine="708"/>
              <w:contextualSpacing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60EB5">
              <w:rPr>
                <w:b/>
                <w:bCs/>
                <w:color w:val="FFFFFF"/>
                <w:sz w:val="24"/>
                <w:szCs w:val="24"/>
              </w:rPr>
              <w:t>Возрастные группы</w:t>
            </w:r>
          </w:p>
        </w:tc>
        <w:tc>
          <w:tcPr>
            <w:tcW w:w="3430" w:type="dxa"/>
            <w:gridSpan w:val="3"/>
          </w:tcPr>
          <w:p w:rsidR="00810750" w:rsidRPr="00567AD1" w:rsidRDefault="00484B76" w:rsidP="008D4CF8">
            <w:pPr>
              <w:spacing w:after="0" w:line="240" w:lineRule="auto"/>
              <w:contextualSpacing/>
              <w:jc w:val="center"/>
              <w:rPr>
                <w:bCs/>
                <w:color w:val="FFFFFF"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Коли</w:t>
            </w:r>
            <w:r w:rsidR="008D4CF8" w:rsidRPr="00567AD1">
              <w:rPr>
                <w:bCs/>
                <w:sz w:val="24"/>
                <w:szCs w:val="24"/>
              </w:rPr>
              <w:t xml:space="preserve">чество  </w:t>
            </w:r>
            <w:r w:rsidRPr="00567AD1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3184" w:type="dxa"/>
            <w:gridSpan w:val="3"/>
          </w:tcPr>
          <w:p w:rsidR="00810750" w:rsidRPr="00567AD1" w:rsidRDefault="00810750" w:rsidP="006118F6">
            <w:pPr>
              <w:spacing w:after="0" w:line="240" w:lineRule="auto"/>
              <w:contextualSpacing/>
              <w:jc w:val="center"/>
              <w:rPr>
                <w:bCs/>
                <w:color w:val="FFFFFF"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Количество детей</w:t>
            </w:r>
          </w:p>
        </w:tc>
      </w:tr>
      <w:tr w:rsidR="002D5394" w:rsidRPr="00C60EB5" w:rsidTr="008D4CF8">
        <w:trPr>
          <w:trHeight w:val="541"/>
        </w:trPr>
        <w:tc>
          <w:tcPr>
            <w:tcW w:w="3250" w:type="dxa"/>
            <w:vMerge/>
          </w:tcPr>
          <w:p w:rsidR="002D5394" w:rsidRPr="00C60EB5" w:rsidRDefault="002D5394" w:rsidP="006118F6">
            <w:pPr>
              <w:spacing w:after="0" w:line="240" w:lineRule="auto"/>
              <w:ind w:firstLine="7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2010-2011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2011-2012</w:t>
            </w:r>
          </w:p>
        </w:tc>
        <w:tc>
          <w:tcPr>
            <w:tcW w:w="1085" w:type="dxa"/>
          </w:tcPr>
          <w:p w:rsidR="002D5394" w:rsidRPr="00C60EB5" w:rsidRDefault="00D70236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2010-2011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2011-2012</w:t>
            </w:r>
          </w:p>
        </w:tc>
        <w:tc>
          <w:tcPr>
            <w:tcW w:w="1078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2012-2013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С 1,6 до 2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D5394" w:rsidRPr="00C60EB5" w:rsidRDefault="00477EF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2D5394" w:rsidRPr="00C60EB5" w:rsidRDefault="008B6F7F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463">
              <w:rPr>
                <w:sz w:val="24"/>
                <w:szCs w:val="24"/>
              </w:rPr>
              <w:t>7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С 2-3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2D5394" w:rsidRPr="00C60EB5" w:rsidRDefault="00D70236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2D5394" w:rsidRPr="00C60EB5" w:rsidRDefault="00B43463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С 3-4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2D5394" w:rsidRPr="00C60EB5" w:rsidRDefault="00477EF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96</w:t>
            </w:r>
          </w:p>
        </w:tc>
        <w:tc>
          <w:tcPr>
            <w:tcW w:w="1078" w:type="dxa"/>
          </w:tcPr>
          <w:p w:rsidR="002D5394" w:rsidRPr="00C60EB5" w:rsidRDefault="00B43463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lastRenderedPageBreak/>
              <w:t>С 4-5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2D5394" w:rsidRPr="00C60EB5" w:rsidRDefault="00C47BBA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70</w:t>
            </w:r>
          </w:p>
        </w:tc>
        <w:tc>
          <w:tcPr>
            <w:tcW w:w="1078" w:type="dxa"/>
          </w:tcPr>
          <w:p w:rsidR="002D5394" w:rsidRPr="00C60EB5" w:rsidRDefault="00B43463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С 5-6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D5394" w:rsidRPr="00C60EB5" w:rsidRDefault="00A07A2E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50</w:t>
            </w:r>
          </w:p>
        </w:tc>
        <w:tc>
          <w:tcPr>
            <w:tcW w:w="1078" w:type="dxa"/>
          </w:tcPr>
          <w:p w:rsidR="002D5394" w:rsidRPr="00C60EB5" w:rsidRDefault="00A07A2E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3463">
              <w:rPr>
                <w:sz w:val="24"/>
                <w:szCs w:val="24"/>
              </w:rPr>
              <w:t>5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С 6-7 лет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2D5394" w:rsidRPr="00C60EB5" w:rsidRDefault="00477EF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47</w:t>
            </w:r>
          </w:p>
        </w:tc>
        <w:tc>
          <w:tcPr>
            <w:tcW w:w="1078" w:type="dxa"/>
          </w:tcPr>
          <w:p w:rsidR="002D5394" w:rsidRPr="00C60EB5" w:rsidRDefault="00B43463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5394" w:rsidRPr="009233F6" w:rsidTr="008D4CF8">
        <w:trPr>
          <w:trHeight w:val="569"/>
        </w:trPr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 xml:space="preserve">Группа кратковременного пребывания 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2D5394" w:rsidRPr="00C60EB5" w:rsidRDefault="00D70236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60EB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2D5394" w:rsidRPr="00C60EB5" w:rsidRDefault="008D4CF8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5394" w:rsidRPr="00C60EB5" w:rsidTr="008D4CF8">
        <w:tc>
          <w:tcPr>
            <w:tcW w:w="3250" w:type="dxa"/>
          </w:tcPr>
          <w:p w:rsidR="002D5394" w:rsidRPr="00567AD1" w:rsidRDefault="002D5394" w:rsidP="006118F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67A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45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2D5394" w:rsidRPr="00C60EB5" w:rsidRDefault="00D70236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60EB5">
              <w:rPr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94" w:type="dxa"/>
          </w:tcPr>
          <w:p w:rsidR="002D5394" w:rsidRPr="00C60EB5" w:rsidRDefault="002D5394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60EB5">
              <w:rPr>
                <w:sz w:val="24"/>
                <w:szCs w:val="24"/>
              </w:rPr>
              <w:t>307</w:t>
            </w:r>
          </w:p>
        </w:tc>
        <w:tc>
          <w:tcPr>
            <w:tcW w:w="1078" w:type="dxa"/>
          </w:tcPr>
          <w:p w:rsidR="002D5394" w:rsidRPr="00C60EB5" w:rsidRDefault="00B43463" w:rsidP="006118F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</w:tbl>
    <w:p w:rsidR="000641C3" w:rsidRDefault="00265857" w:rsidP="000641C3">
      <w:pPr>
        <w:pStyle w:val="a5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104" style="position:absolute;margin-left:31.2pt;margin-top:15.35pt;width:420.8pt;height:17.75pt;z-index:-251581952;mso-position-horizontal-relative:text;mso-position-vertical-relative:text"/>
        </w:pict>
      </w:r>
    </w:p>
    <w:p w:rsidR="000641C3" w:rsidRDefault="000641C3" w:rsidP="000641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195F27">
        <w:rPr>
          <w:b/>
          <w:bCs/>
          <w:color w:val="000000"/>
          <w:u w:val="single"/>
        </w:rPr>
        <w:t>Достижения об</w:t>
      </w:r>
      <w:r w:rsidR="00D31F36" w:rsidRPr="00195F27">
        <w:rPr>
          <w:b/>
          <w:bCs/>
          <w:color w:val="000000"/>
          <w:u w:val="single"/>
        </w:rPr>
        <w:t>разовательного учреждения в 2012-2013</w:t>
      </w:r>
      <w:r w:rsidRPr="00195F27">
        <w:rPr>
          <w:b/>
          <w:bCs/>
          <w:color w:val="000000"/>
          <w:u w:val="single"/>
        </w:rPr>
        <w:t xml:space="preserve"> учебном году</w:t>
      </w:r>
    </w:p>
    <w:p w:rsidR="00195F27" w:rsidRPr="00195F27" w:rsidRDefault="00195F27" w:rsidP="000641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0641C3" w:rsidRPr="00801923" w:rsidRDefault="00195F27" w:rsidP="00195F2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19162D" w:rsidRPr="000112A0">
        <w:rPr>
          <w:b/>
          <w:i/>
          <w:sz w:val="20"/>
          <w:szCs w:val="20"/>
        </w:rPr>
        <w:t xml:space="preserve">Таблица </w:t>
      </w:r>
      <w:r w:rsidR="0019162D">
        <w:rPr>
          <w:b/>
          <w:i/>
          <w:sz w:val="20"/>
          <w:szCs w:val="20"/>
        </w:rPr>
        <w:t>2</w:t>
      </w:r>
    </w:p>
    <w:tbl>
      <w:tblPr>
        <w:tblW w:w="992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757"/>
        <w:gridCol w:w="2512"/>
        <w:gridCol w:w="2606"/>
        <w:gridCol w:w="1712"/>
      </w:tblGrid>
      <w:tr w:rsidR="000641C3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36" w:rsidRPr="000641C3" w:rsidTr="004D4406">
        <w:tblPrEx>
          <w:shd w:val="clear" w:color="auto" w:fill="FFFFFF"/>
        </w:tblPrEx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31F36" w:rsidRDefault="00D31F36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 </w:t>
            </w:r>
          </w:p>
          <w:p w:rsidR="00D31F36" w:rsidRPr="000641C3" w:rsidRDefault="00D31F36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  <w:p w:rsidR="000641C3" w:rsidRPr="000641C3" w:rsidRDefault="000641C3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1F36" w:rsidRPr="000641C3" w:rsidRDefault="00D31F36" w:rsidP="00D3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  <w:p w:rsidR="00D31F36" w:rsidRPr="000641C3" w:rsidRDefault="00D31F36" w:rsidP="00D31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(городской, р</w:t>
            </w: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гиональный, ф</w:t>
            </w: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деральный)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31F36" w:rsidRPr="000641C3" w:rsidRDefault="00D31F36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  <w:p w:rsidR="000641C3" w:rsidRPr="000641C3" w:rsidRDefault="000641C3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1F36" w:rsidRPr="000641C3" w:rsidRDefault="00D31F36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1F36" w:rsidRPr="000641C3" w:rsidRDefault="00D31F36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  <w:p w:rsidR="000641C3" w:rsidRPr="000641C3" w:rsidRDefault="000641C3" w:rsidP="00064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1F36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color w:val="000000"/>
                <w:sz w:val="24"/>
                <w:szCs w:val="24"/>
              </w:rPr>
              <w:t>Смотр   муниципальных учреждений</w:t>
            </w:r>
          </w:p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Лучшее   новогоднее оформление фасада и территории</w:t>
            </w:r>
          </w:p>
        </w:tc>
        <w:tc>
          <w:tcPr>
            <w:tcW w:w="17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1   место</w:t>
            </w:r>
          </w:p>
        </w:tc>
      </w:tr>
      <w:tr w:rsidR="000641C3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«Лучший   сайт д</w:t>
            </w:r>
            <w:r w:rsidR="004D44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1C3">
              <w:rPr>
                <w:rFonts w:ascii="Times New Roman" w:hAnsi="Times New Roman"/>
                <w:sz w:val="24"/>
                <w:szCs w:val="24"/>
              </w:rPr>
              <w:t>школь</w:t>
            </w:r>
            <w:r w:rsidR="00D31F36">
              <w:rPr>
                <w:rFonts w:ascii="Times New Roman" w:hAnsi="Times New Roman"/>
                <w:sz w:val="24"/>
                <w:szCs w:val="24"/>
              </w:rPr>
              <w:t>ного учреждения 2012</w:t>
            </w:r>
            <w:r w:rsidRPr="000641C3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0641C3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Конкурс   профсоюзных уголков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«Лучший   профсоюзный уголок»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2   место</w:t>
            </w:r>
          </w:p>
        </w:tc>
      </w:tr>
      <w:tr w:rsidR="000641C3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«Новогодняя   сказка»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D31F36" w:rsidRDefault="000641C3" w:rsidP="00D31F3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0641C3" w:rsidRPr="00D31F36" w:rsidRDefault="00D31F36" w:rsidP="00D31F36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641C3" w:rsidRPr="000641C3" w:rsidTr="004D4406"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Интернет-конкурс</w:t>
            </w:r>
          </w:p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064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"Проф.com"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1C3" w:rsidRPr="000641C3" w:rsidRDefault="000641C3" w:rsidP="00D31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C3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</w:tbl>
    <w:p w:rsidR="000641C3" w:rsidRPr="00D31F36" w:rsidRDefault="000641C3" w:rsidP="00175495">
      <w:pPr>
        <w:spacing w:before="30" w:after="30"/>
        <w:jc w:val="both"/>
        <w:rPr>
          <w:rFonts w:ascii="Times New Roman" w:eastAsia="Calibri" w:hAnsi="Times New Roman"/>
          <w:color w:val="000000"/>
          <w:sz w:val="16"/>
          <w:szCs w:val="16"/>
          <w:lang w:eastAsia="en-US"/>
        </w:rPr>
      </w:pPr>
    </w:p>
    <w:tbl>
      <w:tblPr>
        <w:tblW w:w="284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</w:tblGrid>
      <w:tr w:rsidR="000641C3" w:rsidTr="00D31F36">
        <w:trPr>
          <w:trHeight w:val="48"/>
        </w:trPr>
        <w:tc>
          <w:tcPr>
            <w:tcW w:w="284" w:type="dxa"/>
          </w:tcPr>
          <w:p w:rsidR="000641C3" w:rsidRPr="00D31F36" w:rsidRDefault="000641C3" w:rsidP="00175495">
            <w:pPr>
              <w:spacing w:before="30" w:after="3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C6F8F" w:rsidRPr="00195F27" w:rsidRDefault="004C6F8F" w:rsidP="00D31F36">
      <w:pPr>
        <w:spacing w:before="30" w:after="30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  <w:r w:rsidRPr="00195F27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  <w:t>Структурная модель управления МБДОУ №70 «Голубок»</w:t>
      </w:r>
    </w:p>
    <w:p w:rsidR="00D31F36" w:rsidRPr="00801923" w:rsidRDefault="00265857" w:rsidP="00D31F36">
      <w:pPr>
        <w:spacing w:before="30" w:after="3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color w:val="000000"/>
          <w:sz w:val="24"/>
          <w:szCs w:val="24"/>
        </w:rPr>
        <w:pict>
          <v:roundrect id="Скругленный прямоугольник 4" o:spid="_x0000_s1027" style="position:absolute;left:0;text-align:left;margin-left:559.05pt;margin-top:175.8pt;width:185pt;height:1in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" fillcolor="#ccc0d9 [1303]">
            <v:shadow on="t" opacity=".5" offset="-6pt,-6pt"/>
            <v:textbox>
              <w:txbxContent>
                <w:p w:rsidR="00265857" w:rsidRPr="000675F3" w:rsidRDefault="00265857" w:rsidP="00D56641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675F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Педагогический</w:t>
                  </w:r>
                </w:p>
                <w:p w:rsidR="00265857" w:rsidRPr="000675F3" w:rsidRDefault="00265857" w:rsidP="00D56641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0675F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совет</w:t>
                  </w:r>
                </w:p>
              </w:txbxContent>
            </v:textbox>
          </v:roundrect>
        </w:pict>
      </w:r>
    </w:p>
    <w:p w:rsidR="00E40B15" w:rsidRPr="005D291F" w:rsidRDefault="00195F27" w:rsidP="005D291F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10273" w:rsidRPr="005D291F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910273" w:rsidRPr="005D291F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="00910273" w:rsidRPr="005D291F">
        <w:rPr>
          <w:rFonts w:ascii="Times New Roman" w:hAnsi="Times New Roman"/>
          <w:sz w:val="24"/>
          <w:szCs w:val="24"/>
        </w:rPr>
        <w:t xml:space="preserve"> управления спроектирована как функциональная модель, включающая уровни управления и их взаимосвязи</w:t>
      </w:r>
      <w:proofErr w:type="gramStart"/>
      <w:r w:rsidR="00910273" w:rsidRPr="005D291F">
        <w:rPr>
          <w:rFonts w:ascii="Times New Roman" w:hAnsi="Times New Roman"/>
          <w:sz w:val="24"/>
          <w:szCs w:val="24"/>
        </w:rPr>
        <w:t>.</w:t>
      </w:r>
      <w:r w:rsidR="005D291F" w:rsidRPr="005D291F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 w:rsidR="00E40B15" w:rsidRPr="005D291F">
        <w:rPr>
          <w:rFonts w:ascii="Times New Roman" w:hAnsi="Times New Roman"/>
          <w:bCs/>
          <w:iCs/>
          <w:color w:val="000000"/>
          <w:sz w:val="24"/>
          <w:szCs w:val="24"/>
        </w:rPr>
        <w:t>оздана система управления в соответствии с целями и содержанием работы учреждения, позволяющая:</w:t>
      </w:r>
    </w:p>
    <w:p w:rsidR="00E40B15" w:rsidRPr="00E40B15" w:rsidRDefault="00E40B15" w:rsidP="00E40B15">
      <w:pPr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- создать условия для развития каждого ребёнка и обеспечения его эмоционального ко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форта,</w:t>
      </w:r>
    </w:p>
    <w:p w:rsidR="00E40B15" w:rsidRPr="00E40B15" w:rsidRDefault="00E40B15" w:rsidP="00E40B15">
      <w:pPr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- обеспечить развитие детского сада в соответствии с современными требованиями,</w:t>
      </w:r>
    </w:p>
    <w:p w:rsidR="00E40B15" w:rsidRPr="00E40B15" w:rsidRDefault="00195F27" w:rsidP="00E40B15">
      <w:pPr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="00E40B15" w:rsidRPr="00E40B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установить социальное партнерство с родителями.</w:t>
      </w:r>
    </w:p>
    <w:p w:rsidR="00E40B15" w:rsidRPr="00E40B15" w:rsidRDefault="00E40B15" w:rsidP="005D291F">
      <w:pPr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Каждый субъект представленной модели управления знает свои функциональные обяза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н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ности и имеет конкретные цели.</w:t>
      </w:r>
      <w:r w:rsidR="005104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Функции управления выполняются не только администрацией, но и общественностью. </w:t>
      </w:r>
    </w:p>
    <w:p w:rsidR="00E40B15" w:rsidRPr="00E40B15" w:rsidRDefault="00E40B15" w:rsidP="00E40B15">
      <w:pPr>
        <w:spacing w:before="30" w:after="3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Новый подход в управлении строится на уважении, доверии и успехе, ориентируясь, прежде всего на создание комфортных условий для созидательной деятельности педагогов с детьми, родителями и самовыражения в ней. </w:t>
      </w:r>
      <w:proofErr w:type="gramStart"/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Все функции управления (прогнозирование, пр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граммирование, планирование, организация, регулирование, контроль, анализ, коррекция, ст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>мулирование) обоснованы любыми и</w:t>
      </w:r>
      <w:r w:rsidR="005D291F">
        <w:rPr>
          <w:rFonts w:ascii="Times New Roman" w:hAnsi="Times New Roman"/>
          <w:bCs/>
          <w:iCs/>
          <w:color w:val="000000"/>
          <w:sz w:val="24"/>
          <w:szCs w:val="24"/>
        </w:rPr>
        <w:t>зменениями содержания работы дошкольного учреждения</w:t>
      </w:r>
      <w:r w:rsidRPr="00E40B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направлены на достижение оптимального результата.</w:t>
      </w:r>
      <w:proofErr w:type="gramEnd"/>
    </w:p>
    <w:p w:rsidR="004C6F8F" w:rsidRPr="005D291F" w:rsidRDefault="004C6F8F" w:rsidP="00D56641">
      <w:pPr>
        <w:spacing w:before="30" w:after="3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02FC" w:rsidRDefault="009002FC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35581E" w:rsidRDefault="0035581E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9002FC" w:rsidRDefault="009002FC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9002F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-43.4pt;margin-top:5.5pt;width:.05pt;height:544.75pt;z-index:251753984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130" type="#_x0000_t32" style="position:absolute;left:0;text-align:left;margin-left:-43.4pt;margin-top:5.5pt;width:190.55pt;height:.05pt;flip:x y;z-index:251755008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69" type="#_x0000_t32" style="position:absolute;left:0;text-align:left;margin-left:345.6pt;margin-top:5.55pt;width:62.3pt;height:.05pt;flip:x;z-index:251701760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1" type="#_x0000_t32" style="position:absolute;left:0;text-align:left;margin-left:83.9pt;margin-top:5.6pt;width:.05pt;height:34.6pt;z-index:251703808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68" type="#_x0000_t32" style="position:absolute;left:0;text-align:left;margin-left:83.95pt;margin-top:5.6pt;width:63.2pt;height:.05pt;flip:x y;z-index:251700736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0" type="#_x0000_t32" style="position:absolute;left:0;text-align:left;margin-left:407.9pt;margin-top:5.65pt;width:.05pt;height:34.6pt;z-index:251702784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roundrect id="_x0000_s1031" style="position:absolute;left:0;text-align:left;margin-left:147.15pt;margin-top:-17.3pt;width:198.45pt;height:42.5pt;z-index:251673088" arcsize="10923f" fillcolor="#e5b8b7 [1301]">
            <v:shadow on="t" opacity=".5" offset="-6pt,-6pt"/>
            <v:textbox>
              <w:txbxContent>
                <w:p w:rsidR="00265857" w:rsidRPr="009002FC" w:rsidRDefault="00265857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9002FC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oundrect>
        </w:pict>
      </w:r>
    </w:p>
    <w:p w:rsidR="009002F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left:0;text-align:left;margin-left:66.85pt;margin-top:14.45pt;width:238.1pt;height:45.35pt;z-index:251679232" fillcolor="#f2dbdb [661]">
            <v:shadow on="t" opacity=".5" offset="6pt,6pt"/>
            <v:textbox style="mso-next-textbox:#_x0000_s1037">
              <w:txbxContent>
                <w:p w:rsidR="00265857" w:rsidRPr="001C7C60" w:rsidRDefault="0026585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7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36" type="#_x0000_t116" style="position:absolute;left:0;text-align:left;margin-left:-29.8pt;margin-top:14.45pt;width:238.1pt;height:45.35pt;z-index:251678208" fillcolor="#f2dbdb [661]">
            <v:shadow on="t" opacity=".5" offset="-6pt,6pt"/>
            <v:textbox style="mso-next-textbox:#_x0000_s1036">
              <w:txbxContent>
                <w:p w:rsidR="00265857" w:rsidRDefault="00265857" w:rsidP="001C7C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C7C6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Общественное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265857" w:rsidRPr="001C7C60" w:rsidRDefault="00265857" w:rsidP="001C7C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самоуправление</w:t>
                  </w:r>
                </w:p>
              </w:txbxContent>
            </v:textbox>
            <w10:wrap type="square"/>
          </v:shape>
        </w:pict>
      </w:r>
    </w:p>
    <w:p w:rsidR="009002FC" w:rsidRDefault="009002FC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9" type="#_x0000_t32" style="position:absolute;left:0;text-align:left;margin-left:190.15pt;margin-top:8.05pt;width:.1pt;height:11.7pt;z-index:251732480" o:connectortype="straight" strokeweight="1.5pt"/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6" type="#_x0000_t32" style="position:absolute;left:0;text-align:left;margin-left:240.75pt;margin-top:19.75pt;width:0;height:25.85pt;z-index:25172940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4" type="#_x0000_t32" style="position:absolute;left:0;text-align:left;margin-left:-3.2pt;margin-top:19.75pt;width:0;height:25.85pt;z-index:251727360" o:connectortype="straight" strokeweight="1.5pt">
            <v:stroke endarrow="block"/>
          </v:shape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95" type="#_x0000_t32" style="position:absolute;left:0;text-align:left;margin-left:112.55pt;margin-top:19.75pt;width:.15pt;height:22.9pt;z-index:25172838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7" type="#_x0000_t32" style="position:absolute;left:0;text-align:left;margin-left:-3.2pt;margin-top:19.75pt;width:243.9pt;height:0;flip:x;z-index:25173043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8" type="#_x0000_t32" style="position:absolute;left:0;text-align:left;margin-left:-133.8pt;margin-top:8.05pt;width:.05pt;height:31pt;flip:x;z-index:251710976" o:connectortype="straight" strokeweight="1.5pt"/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7" type="#_x0000_t32" style="position:absolute;left:0;text-align:left;margin-left:45.75pt;margin-top:13.2pt;width:38.15pt;height:0;flip:x;z-index:25170995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3" type="#_x0000_t32" style="position:absolute;left:0;text-align:left;margin-left:45.75pt;margin-top:13.25pt;width:.2pt;height:23.5pt;flip:x;z-index:25170585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8" style="position:absolute;left:0;text-align:left;margin-left:398.05pt;margin-top:19.75pt;width:119.05pt;height:56.7pt;z-index:251680256" arcsize="10923f" fillcolor="#92cddc [1944]">
            <v:shadow on="t" opacity=".5" offset="-6pt,-6pt"/>
            <v:textbox style="mso-next-textbox:#_x0000_s1038">
              <w:txbxContent>
                <w:p w:rsidR="00265857" w:rsidRPr="00805328" w:rsidRDefault="00265857" w:rsidP="00E4460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Шеф-повар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2" style="position:absolute;left:0;text-align:left;margin-left:270.85pt;margin-top:19.75pt;width:119.05pt;height:56.7pt;z-index:251674112" arcsize="10923f" fillcolor="#ccc0d9 [1303]">
            <v:shadow on="t" opacity=".5" offset="-6pt,-6pt"/>
            <v:textbox style="mso-next-textbox:#_x0000_s1032">
              <w:txbxContent>
                <w:p w:rsidR="00265857" w:rsidRPr="00805328" w:rsidRDefault="00265857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заведующего по УВР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3" style="position:absolute;left:0;text-align:left;margin-left:141.15pt;margin-top:19.75pt;width:119.05pt;height:56.7pt;z-index:251675136" arcsize="10923f" fillcolor="#fbd4b4 [1305]">
            <v:shadow on="t" opacity=".5" offset="-6pt,-6pt"/>
            <v:textbox style="mso-next-textbox:#_x0000_s1033">
              <w:txbxContent>
                <w:p w:rsidR="00265857" w:rsidRPr="00805328" w:rsidRDefault="00265857" w:rsidP="009002FC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  <w:r w:rsidRPr="00805328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заведующего по АХР</w:t>
                  </w:r>
                </w:p>
              </w:txbxContent>
            </v:textbox>
          </v:roundrect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5" style="position:absolute;left:0;text-align:left;margin-left:-26.6pt;margin-top:10.85pt;width:145.4pt;height:39.7pt;z-index:251677184" arcsize="10923f" fillcolor="#c2d69b [1942]">
            <v:shadow on="t" opacity=".5" offset="-6pt,-6pt"/>
            <v:textbox style="mso-next-textbox:#_x0000_s1035">
              <w:txbxContent>
                <w:p w:rsidR="00265857" w:rsidRPr="00805328" w:rsidRDefault="00265857" w:rsidP="009002F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2" type="#_x0000_t32" style="position:absolute;left:0;text-align:left;margin-left:193.8pt;margin-top:24.65pt;width:0;height:19.7pt;z-index:25170483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8" type="#_x0000_t32" style="position:absolute;left:0;text-align:left;margin-left:464.25pt;margin-top:24.7pt;width:.1pt;height:34.6pt;z-index:25172121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3" type="#_x0000_t32" style="position:absolute;left:0;text-align:left;margin-left:330.4pt;margin-top:24.7pt;width:.2pt;height:31.95pt;flip:x;z-index:25172633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6" type="#_x0000_t32" style="position:absolute;left:0;text-align:left;margin-left:46.1pt;margin-top:24.7pt;width:.05pt;height:34.6pt;z-index:251708928" o:connectortype="straight" strokeweight="1.5pt">
            <v:stroke endarrow="block"/>
          </v:shape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8" style="position:absolute;left:0;text-align:left;margin-left:138pt;margin-top:18.5pt;width:119.05pt;height:42.5pt;z-index:251689472" arcsize="10923f" fillcolor="#fbd4b4 [1305]">
            <v:shadow on="t" opacity=".5" offset="-6pt,-6pt"/>
            <v:textbox>
              <w:txbxContent>
                <w:p w:rsidR="00265857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Старший </w:t>
                  </w:r>
                </w:p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oundrect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34" style="position:absolute;left:0;text-align:left;margin-left:-29.8pt;margin-top:1.75pt;width:145.4pt;height:39.7pt;z-index:251676160" arcsize="10923f" fillcolor="#c2d69b [1942]">
            <v:shadow on="t" opacity=".5" offset="-6pt,-6pt"/>
            <v:textbox>
              <w:txbxContent>
                <w:p w:rsidR="00265857" w:rsidRPr="00805328" w:rsidRDefault="00265857" w:rsidP="009002F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9" style="position:absolute;left:0;text-align:left;margin-left:279pt;margin-top:4.9pt;width:119.05pt;height:42.5pt;z-index:251690496" arcsize="10923f" fillcolor="#e5dfec [663]">
            <v:shadow on="t" opacity=".5" offset="-6pt,-6pt"/>
            <v:textbox>
              <w:txbxContent>
                <w:p w:rsidR="00265857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Младшие </w:t>
                  </w:r>
                </w:p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7" style="position:absolute;left:0;text-align:left;margin-left:407.85pt;margin-top:4.9pt;width:119.05pt;height:42.5pt;z-index:251698688" arcsize="10923f" fillcolor="#b8cce4 [1300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Повар детского питания</w:t>
                  </w:r>
                </w:p>
              </w:txbxContent>
            </v:textbox>
          </v:roundrect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79" type="#_x0000_t32" style="position:absolute;left:0;text-align:left;margin-left:194.1pt;margin-top:9.25pt;width:.15pt;height:22.95pt;z-index:251712000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2" type="#_x0000_t32" style="position:absolute;left:0;text-align:left;margin-left:329.65pt;margin-top:21.55pt;width:0;height:28.95pt;z-index:25172531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7" type="#_x0000_t32" style="position:absolute;left:0;text-align:left;margin-left:464.2pt;margin-top:18.4pt;width:.05pt;height:31.8pt;z-index:251720192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5" type="#_x0000_t32" style="position:absolute;left:0;text-align:left;margin-left:46.05pt;margin-top:15.9pt;width:.05pt;height:34.6pt;z-index:251707904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3" style="position:absolute;left:0;text-align:left;margin-left:138pt;margin-top:6.35pt;width:119.05pt;height:42.5pt;z-index:251684352" arcsize="10923f" fillcolor="#fde9d9 [665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0" style="position:absolute;left:0;text-align:left;margin-left:-29.8pt;margin-top:20.85pt;width:145.4pt;height:39.7pt;z-index:251681280" arcsize="10923f" fillcolor="#c2d69b [1942]">
            <v:shadow on="t" opacity=".5" offset="-6pt,-6pt"/>
            <v:textbox>
              <w:txbxContent>
                <w:p w:rsidR="00265857" w:rsidRPr="00805328" w:rsidRDefault="00265857" w:rsidP="00E446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53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8" style="position:absolute;left:0;text-align:left;margin-left:407.85pt;margin-top:24.6pt;width:119.05pt;height:42.5pt;z-index:251699712" arcsize="10923f" fillcolor="#b8cce4 [1300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Мойщик посуды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0" style="position:absolute;left:0;text-align:left;margin-left:279pt;margin-top:20.85pt;width:119.05pt;height:42.5pt;z-index:251691520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Кастелянша, швея</w:t>
                  </w:r>
                </w:p>
              </w:txbxContent>
            </v:textbox>
          </v:roundrect>
        </w:pict>
      </w:r>
    </w:p>
    <w:p w:rsidR="00E4460C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0" type="#_x0000_t32" style="position:absolute;left:0;text-align:left;margin-left:194.5pt;margin-top:23pt;width:0;height:18.25pt;z-index:251713024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5" style="position:absolute;left:0;text-align:left;margin-left:138pt;margin-top:15.35pt;width:119.05pt;height:42.5pt;z-index:251686400" arcsize="10923f" fillcolor="#fde9d9 [665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Инструктор по физкультуре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1" type="#_x0000_t32" style="position:absolute;left:0;text-align:left;margin-left:329.65pt;margin-top:11.65pt;width:.45pt;height:22.55pt;z-index:25172428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74" type="#_x0000_t32" style="position:absolute;left:0;text-align:left;margin-left:45.95pt;margin-top:8.85pt;width:.05pt;height:25.35pt;z-index:251706880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1" style="position:absolute;left:0;text-align:left;margin-left:-26.6pt;margin-top:8.3pt;width:145.4pt;height:39.7pt;z-index:251682304" arcsize="10923f" fillcolor="#c2d69b [1942]">
            <v:shadow on="t" opacity=".5" offset="-6pt,-6pt"/>
            <v:textbox>
              <w:txbxContent>
                <w:p w:rsidR="00265857" w:rsidRPr="00805328" w:rsidRDefault="00265857" w:rsidP="00E4460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5328">
                    <w:rPr>
                      <w:rFonts w:ascii="Times New Roman" w:hAnsi="Times New Roman"/>
                      <w:b/>
                    </w:rPr>
                    <w:t>Общее собрание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</w:t>
                  </w:r>
                  <w:r w:rsidRPr="00805328">
                    <w:rPr>
                      <w:rFonts w:ascii="Times New Roman" w:hAnsi="Times New Roman"/>
                      <w:b/>
                    </w:rPr>
                    <w:t>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1" style="position:absolute;left:0;text-align:left;margin-left:275.85pt;margin-top:8.3pt;width:119.05pt;height:42.5pt;z-index:251692544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Машинист по стирке белья</w:t>
                  </w:r>
                </w:p>
              </w:txbxContent>
            </v:textbox>
          </v:roundrect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1" type="#_x0000_t32" style="position:absolute;left:0;text-align:left;margin-left:200.35pt;margin-top:6.1pt;width:.15pt;height:16.05pt;flip:x;z-index:251714048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6" style="position:absolute;left:0;text-align:left;margin-left:138pt;margin-top:24.95pt;width:119.05pt;height:42.5pt;z-index:251687424" arcsize="10923f" fillcolor="#fde9d9 [665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Музыкальные руководители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6" type="#_x0000_t32" style="position:absolute;left:0;text-align:left;margin-left:330.05pt;margin-top:22.15pt;width:.55pt;height:25.45pt;z-index:251719168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2" style="position:absolute;left:0;text-align:left;margin-left:275.85pt;margin-top:21.7pt;width:119.05pt;height:42.5pt;z-index:251693568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Уборщик служе</w:t>
                  </w: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ных помещений</w:t>
                  </w:r>
                </w:p>
              </w:txbxContent>
            </v:textbox>
          </v:roundrect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2" type="#_x0000_t32" style="position:absolute;left:0;text-align:left;margin-left:194.75pt;margin-top:17.7pt;width:0;height:17.05pt;z-index:251715072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4" style="position:absolute;left:0;text-align:left;margin-left:132.8pt;margin-top:8.85pt;width:119.05pt;height:42.5pt;z-index:251685376" arcsize="10923f" fillcolor="#fde9d9 [665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roundrect id="_x0000_s1120" style="position:absolute;left:0;text-align:left;margin-left:-21.55pt;margin-top:-13.05pt;width:119.05pt;height:42.5pt;z-index:251746816" arcsize="10923f" fillcolor="#f4f4aa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5" type="#_x0000_t32" style="position:absolute;left:0;text-align:left;margin-left:330.5pt;margin-top:12.5pt;width:.1pt;height:17pt;flip:x;z-index:251718144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1" style="position:absolute;left:0;text-align:left;margin-left:-21.55pt;margin-top:15.6pt;width:119.05pt;height:42.5pt;z-index:251747840" arcsize="10923f" fillcolor="#f4f4aa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Врач-педиатр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3" style="position:absolute;left:0;text-align:left;margin-left:275.85pt;margin-top:3.6pt;width:119.05pt;height:42.5pt;z-index:251694592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Сторож</w:t>
                  </w:r>
                </w:p>
              </w:txbxContent>
            </v:textbox>
          </v:roundrect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3" type="#_x0000_t32" style="position:absolute;left:0;text-align:left;margin-left:194.5pt;margin-top:-.35pt;width:.05pt;height:11.4pt;z-index:25171609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47" style="position:absolute;left:0;text-align:left;margin-left:132.8pt;margin-top:11.05pt;width:119.05pt;height:42.5pt;z-index:251688448" arcsize="10923f" fillcolor="#fde9d9 [665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Учитель-логопед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pict>
          <v:shape id="_x0000_s1084" type="#_x0000_t32" style="position:absolute;left:0;text-align:left;margin-left:329.85pt;margin-top:20.25pt;width:.55pt;height:21.3pt;z-index:251717120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4" style="position:absolute;left:0;text-align:left;margin-left:270.85pt;margin-top:15.7pt;width:119.05pt;height:42.5pt;z-index:251695616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Вахтер</w:t>
                  </w:r>
                </w:p>
              </w:txbxContent>
            </v:textbox>
          </v:roundrect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2" type="#_x0000_t32" style="position:absolute;left:0;text-align:left;margin-left:97.45pt;margin-top:7pt;width:.05pt;height:149.6pt;z-index:251757056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3" type="#_x0000_t32" style="position:absolute;left:0;text-align:left;margin-left:164.85pt;margin-top:7pt;width:.05pt;height:20.6pt;z-index:251758080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1" type="#_x0000_t32" style="position:absolute;left:0;text-align:left;margin-left:-44.5pt;margin-top:7pt;width:209.4pt;height:.05pt;flip:x;z-index:251756032" o:connectortype="straight" strokeweight="1.5pt"/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6" type="#_x0000_t32" style="position:absolute;left:0;text-align:left;margin-left:38.5pt;margin-top:7pt;width:0;height:25.35pt;z-index:251761152" o:connectortype="straight" strokeweight="1.5pt">
            <v:stroke endarrow="block"/>
          </v:shape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5" style="position:absolute;left:0;text-align:left;margin-left:108.1pt;margin-top:6.45pt;width:119.05pt;height:42.5pt;z-index:251750912" arcsize="10923f" fillcolor="#daeef3 [664]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Ведущий          специалист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 ОТ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4" style="position:absolute;left:0;text-align:left;margin-left:-29.8pt;margin-top:6.45pt;width:119.05pt;height:42.5pt;z-index:251749888" arcsize="10923f" fillcolor="#daeef3 [664]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90" type="#_x0000_t32" style="position:absolute;left:0;text-align:left;margin-left:330.25pt;margin-top:6.45pt;width:.1pt;height:15.3pt;z-index:25172326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5" style="position:absolute;left:0;text-align:left;margin-left:275.85pt;margin-top:21.75pt;width:119.05pt;height:42.5pt;z-index:251696640" arcsize="10923f" fillcolor="#e5dfec [663]">
            <v:shadow on="t" opacity=".5" offset="-6pt,-6pt"/>
            <v:textbox>
              <w:txbxContent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Дворник</w:t>
                  </w:r>
                </w:p>
              </w:txbxContent>
            </v:textbox>
          </v:roundrect>
        </w:pict>
      </w:r>
    </w:p>
    <w:p w:rsidR="006D5561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4" type="#_x0000_t32" style="position:absolute;left:0;text-align:left;margin-left:164.9pt;margin-top:23.1pt;width:.05pt;height:20.6pt;z-index:251759104" o:connectortype="straight" strokeweight="1.5pt">
            <v:stroke endarrow="block"/>
          </v:shape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135" type="#_x0000_t32" style="position:absolute;left:0;text-align:left;margin-left:38.5pt;margin-top:23.1pt;width:1.2pt;height:20.45pt;flip:x;z-index:251760128" o:connectortype="straight" strokeweight="1.5pt">
            <v:stroke endarrow="block"/>
          </v:shape>
        </w:pict>
      </w:r>
    </w:p>
    <w:p w:rsidR="00805328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2" style="position:absolute;left:0;text-align:left;margin-left:108.1pt;margin-top:17.7pt;width:119.05pt;height:42.5pt;z-index:251748864" arcsize="10923f" fillcolor="#daeef3 [664]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128" style="position:absolute;left:0;text-align:left;margin-left:-29.8pt;margin-top:17.7pt;width:119.05pt;height:42.5pt;z-index:251752960" arcsize="10923f" fillcolor="#daeef3 [664]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Эксперт</w:t>
                  </w:r>
                </w:p>
              </w:txbxContent>
            </v:textbox>
          </v:roundrect>
        </w:pict>
      </w: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shape id="_x0000_s1089" type="#_x0000_t32" style="position:absolute;left:0;text-align:left;margin-left:329.85pt;margin-top:12.5pt;width:.8pt;height:20.35pt;z-index:251722240" o:connectortype="straight" strokeweight="1.5pt">
            <v:stroke endarrow="block"/>
          </v:shape>
        </w:pict>
      </w:r>
    </w:p>
    <w:p w:rsidR="00805328" w:rsidRPr="00801923" w:rsidRDefault="00265857" w:rsidP="00D56641">
      <w:pPr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noProof/>
          <w:sz w:val="24"/>
          <w:szCs w:val="24"/>
        </w:rPr>
        <w:pict>
          <v:roundrect id="_x0000_s1056" style="position:absolute;left:0;text-align:left;margin-left:275.85pt;margin-top:7pt;width:119.05pt;height:68.05pt;z-index:251697664" arcsize="10923f" fillcolor="#e5dfec [663]">
            <v:shadow on="t" opacity=".5" offset="-6pt,-6pt"/>
            <v:textbox>
              <w:txbxContent>
                <w:p w:rsidR="00265857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Рабочий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265857" w:rsidRPr="006D5561" w:rsidRDefault="00265857" w:rsidP="006D55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>комплексному обслуживанию здания</w:t>
                  </w:r>
                </w:p>
              </w:txbxContent>
            </v:textbox>
          </v:roundrect>
        </w:pict>
      </w:r>
    </w:p>
    <w:p w:rsidR="005D291F" w:rsidRDefault="005D291F" w:rsidP="004B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91F" w:rsidRDefault="005D291F" w:rsidP="004B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291F" w:rsidRDefault="00265857" w:rsidP="004B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oundrect id="_x0000_s1127" style="position:absolute;left:0;text-align:left;margin-left:30.05pt;margin-top:-.35pt;width:149.2pt;height:42.5pt;z-index:251751936" arcsize="10923f" fillcolor="#daeef3 [664]">
            <v:shadow on="t" opacity=".5" offset="-6pt,-6pt"/>
            <v:textbox>
              <w:txbxContent>
                <w:p w:rsidR="00265857" w:rsidRPr="006D5561" w:rsidRDefault="00265857" w:rsidP="003F2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1F497D" w:themeColor="text2"/>
                      <w:sz w:val="24"/>
                      <w:szCs w:val="24"/>
                    </w:rPr>
                    <w:t xml:space="preserve">Делопроизводитель </w:t>
                  </w:r>
                </w:p>
              </w:txbxContent>
            </v:textbox>
          </v:roundrect>
        </w:pict>
      </w:r>
    </w:p>
    <w:p w:rsidR="005D291F" w:rsidRDefault="005D291F" w:rsidP="004B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491" w:rsidRPr="005539B1" w:rsidRDefault="00195F27" w:rsidP="004B61CC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539B1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lastRenderedPageBreak/>
        <w:t>ОСОБЕННОСТИ  ОБРАЗОВАТЕЛЬНОГО ПРОЦЕССА</w:t>
      </w:r>
    </w:p>
    <w:p w:rsidR="005D291F" w:rsidRPr="00DE1C5F" w:rsidRDefault="005D291F" w:rsidP="004B61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384B" w:rsidRPr="00DE1C5F" w:rsidRDefault="0040384B" w:rsidP="004B61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1C5F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Уставом детского сада видами деятельности образовательного учр</w:t>
      </w:r>
      <w:r w:rsidRPr="00DE1C5F">
        <w:rPr>
          <w:rFonts w:ascii="Times New Roman" w:hAnsi="Times New Roman"/>
          <w:color w:val="000000"/>
          <w:sz w:val="24"/>
          <w:szCs w:val="24"/>
        </w:rPr>
        <w:t>е</w:t>
      </w:r>
      <w:r w:rsidRPr="00DE1C5F">
        <w:rPr>
          <w:rFonts w:ascii="Times New Roman" w:hAnsi="Times New Roman"/>
          <w:color w:val="000000"/>
          <w:sz w:val="24"/>
          <w:szCs w:val="24"/>
        </w:rPr>
        <w:t>ждения являются:</w:t>
      </w:r>
    </w:p>
    <w:p w:rsidR="0040384B" w:rsidRPr="00DE1C5F" w:rsidRDefault="0040384B" w:rsidP="004B61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1C5F">
        <w:rPr>
          <w:rFonts w:ascii="Times New Roman" w:hAnsi="Times New Roman"/>
          <w:color w:val="000000"/>
          <w:sz w:val="24"/>
          <w:szCs w:val="24"/>
        </w:rPr>
        <w:t>- реализация основной общеобразовательной программы дошкольного образования;</w:t>
      </w:r>
    </w:p>
    <w:p w:rsidR="0040384B" w:rsidRPr="00DE1C5F" w:rsidRDefault="0040384B" w:rsidP="004B61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1C5F">
        <w:rPr>
          <w:rFonts w:ascii="Times New Roman" w:hAnsi="Times New Roman"/>
          <w:color w:val="000000"/>
          <w:sz w:val="24"/>
          <w:szCs w:val="24"/>
        </w:rPr>
        <w:t>-</w:t>
      </w:r>
      <w:r w:rsidR="00B93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C5F">
        <w:rPr>
          <w:rFonts w:ascii="Times New Roman" w:hAnsi="Times New Roman"/>
          <w:color w:val="000000"/>
          <w:sz w:val="24"/>
          <w:szCs w:val="24"/>
        </w:rPr>
        <w:t>реализация дополнительных образовательных программ.</w:t>
      </w:r>
    </w:p>
    <w:p w:rsidR="00DE1C5F" w:rsidRDefault="00DE1C5F" w:rsidP="00DE1C5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E1C5F" w:rsidRPr="000112A0" w:rsidRDefault="0019162D" w:rsidP="00DE1C5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3</w:t>
      </w:r>
    </w:p>
    <w:tbl>
      <w:tblPr>
        <w:tblStyle w:val="-1"/>
        <w:tblW w:w="9923" w:type="dxa"/>
        <w:tblLayout w:type="fixed"/>
        <w:tblLook w:val="01E0" w:firstRow="1" w:lastRow="1" w:firstColumn="1" w:lastColumn="1" w:noHBand="0" w:noVBand="0"/>
      </w:tblPr>
      <w:tblGrid>
        <w:gridCol w:w="4536"/>
        <w:gridCol w:w="2977"/>
        <w:gridCol w:w="2410"/>
      </w:tblGrid>
      <w:tr w:rsidR="00DE1C5F" w:rsidRPr="000A257A" w:rsidTr="0025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Наименование программы, автор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 xml:space="preserve">Кем </w:t>
            </w:r>
            <w:proofErr w:type="gramStart"/>
            <w:r w:rsidRPr="00920F86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рекомендована</w:t>
            </w:r>
            <w:proofErr w:type="gramEnd"/>
          </w:p>
        </w:tc>
      </w:tr>
      <w:tr w:rsidR="00DE1C5F" w:rsidRPr="000A257A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Основная программа:</w:t>
            </w:r>
          </w:p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«Программа воспитания и обучения в детском саду» под редакцией  М.А.Васильевой, В.В.Гербовой, Т.С.Комаровой.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sz w:val="24"/>
                <w:szCs w:val="24"/>
              </w:rPr>
              <w:t>Воспитание, развитие и обучение детей.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Министерством о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разования и науки Российской Федер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ции</w:t>
            </w:r>
          </w:p>
        </w:tc>
      </w:tr>
      <w:tr w:rsidR="00DE1C5F" w:rsidRPr="000A257A" w:rsidTr="00254EC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дошкольного образования и воспитания «Юный эколог» под редакц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ей С.Н.Николаевой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sz w:val="24"/>
                <w:szCs w:val="24"/>
              </w:rPr>
              <w:t>Ознакомление с природой и экологическое воспит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Министерством о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разования  Росси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й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ской Федерации</w:t>
            </w:r>
          </w:p>
        </w:tc>
      </w:tr>
      <w:tr w:rsidR="00DE1C5F" w:rsidRPr="000A257A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«Программа по развитию речи в детском саду» О.С.Ушакова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sz w:val="24"/>
                <w:szCs w:val="24"/>
              </w:rPr>
              <w:t>Развитие связной речи дошкольников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Министерством о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разования  Росси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й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ской Федерации</w:t>
            </w:r>
          </w:p>
        </w:tc>
      </w:tr>
      <w:tr w:rsidR="00DE1C5F" w:rsidRPr="000A257A" w:rsidTr="00254EC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по физическому воспитанию дошкольников «Физическая культура - дошкольникам» под редакцией Л.Д.Глазыриной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sz w:val="24"/>
                <w:szCs w:val="24"/>
              </w:rPr>
              <w:t>Физическое развитие и оздоровление дошкольн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Министерством о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разования  Росси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й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ской Федерации</w:t>
            </w:r>
          </w:p>
        </w:tc>
      </w:tr>
      <w:tr w:rsidR="00DE1C5F" w:rsidRPr="000A257A" w:rsidTr="00254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художественного воспитания, обучения, развития детей 2-7 лет «Цве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ные ладошки» И.А.Лыкова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sz w:val="24"/>
                <w:szCs w:val="24"/>
              </w:rPr>
              <w:t>Художественно-эстетическое воспитание, обучение и развитие  д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F86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E1C5F" w:rsidRPr="000A257A" w:rsidTr="00254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«Программа обучения детей с фонетико-фонематическим недоразвитием речи» под редакцией Т.Б.Филичевой, Г.В.Чиркиной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Коррекционная работа по предупреждению речевых нарушений у дошкольн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:rsidR="00DE1C5F" w:rsidRPr="00920F86" w:rsidRDefault="00DE1C5F" w:rsidP="00254EC8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Министерством о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разования  Росси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й</w:t>
            </w:r>
            <w:r w:rsidRPr="00920F8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ской Федерации</w:t>
            </w:r>
          </w:p>
        </w:tc>
      </w:tr>
    </w:tbl>
    <w:p w:rsidR="00DE1C5F" w:rsidRPr="00DE1C5F" w:rsidRDefault="00DE1C5F" w:rsidP="00DE1C5F">
      <w:pPr>
        <w:pStyle w:val="ab"/>
        <w:tabs>
          <w:tab w:val="left" w:pos="540"/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326B5E">
        <w:rPr>
          <w:sz w:val="28"/>
          <w:szCs w:val="28"/>
        </w:rPr>
        <w:tab/>
      </w:r>
    </w:p>
    <w:p w:rsidR="00254EC8" w:rsidRPr="00254EC8" w:rsidRDefault="00B937CA" w:rsidP="00117E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При организации об</w:t>
      </w:r>
      <w:r w:rsidR="006E0357">
        <w:rPr>
          <w:rFonts w:ascii="Times New Roman" w:hAnsi="Times New Roman"/>
          <w:color w:val="000000"/>
          <w:sz w:val="24"/>
          <w:szCs w:val="24"/>
        </w:rPr>
        <w:t xml:space="preserve">разовательной деятельности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по реализации ос</w:t>
      </w:r>
      <w:r w:rsidR="00117E62">
        <w:rPr>
          <w:rFonts w:ascii="Times New Roman" w:hAnsi="Times New Roman"/>
          <w:color w:val="000000"/>
          <w:sz w:val="24"/>
          <w:szCs w:val="24"/>
        </w:rPr>
        <w:t xml:space="preserve">новной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общеобразов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а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тельной прог</w:t>
      </w:r>
      <w:r w:rsidR="00117E62">
        <w:rPr>
          <w:rFonts w:ascii="Times New Roman" w:hAnsi="Times New Roman"/>
          <w:color w:val="000000"/>
          <w:sz w:val="24"/>
          <w:szCs w:val="24"/>
        </w:rPr>
        <w:t>раммы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, учитываются следую</w:t>
      </w:r>
      <w:r w:rsidR="00117E62">
        <w:rPr>
          <w:rFonts w:ascii="Times New Roman" w:hAnsi="Times New Roman"/>
          <w:color w:val="000000"/>
          <w:sz w:val="24"/>
          <w:szCs w:val="24"/>
        </w:rPr>
        <w:t xml:space="preserve">щие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принципы, определенные федеральными гос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у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дарствен</w:t>
      </w:r>
      <w:r w:rsidR="00117E62">
        <w:rPr>
          <w:rFonts w:ascii="Times New Roman" w:hAnsi="Times New Roman"/>
          <w:color w:val="000000"/>
          <w:sz w:val="24"/>
          <w:szCs w:val="24"/>
        </w:rPr>
        <w:t xml:space="preserve">ными требованиями (приказ МО и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науки РФ № 655 от 23.11.2009г.):</w:t>
      </w:r>
    </w:p>
    <w:p w:rsidR="0070624F" w:rsidRDefault="00117E62" w:rsidP="00706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8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254EC8" w:rsidRPr="00254EC8" w:rsidRDefault="0070624F" w:rsidP="00706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сочетание </w:t>
      </w:r>
      <w:r w:rsidR="00254EC8" w:rsidRPr="0070624F">
        <w:rPr>
          <w:rFonts w:ascii="Times New Roman" w:hAnsi="Times New Roman"/>
          <w:i/>
          <w:color w:val="000000"/>
          <w:sz w:val="24"/>
          <w:szCs w:val="24"/>
        </w:rPr>
        <w:t>принципов научной обоснованности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и практической примени</w:t>
      </w:r>
      <w:r>
        <w:rPr>
          <w:rFonts w:ascii="Times New Roman" w:hAnsi="Times New Roman"/>
          <w:color w:val="000000"/>
          <w:sz w:val="24"/>
          <w:szCs w:val="24"/>
        </w:rPr>
        <w:t xml:space="preserve">мости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(содержание программы должно соответствовать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 положениям возрастной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психологии и дошкол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ь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ной педагогики, при этом иметь возможность реали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в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массовой практике дошкольного образования);</w:t>
      </w:r>
    </w:p>
    <w:p w:rsidR="00254EC8" w:rsidRPr="00254EC8" w:rsidRDefault="0070624F" w:rsidP="00706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70624F">
        <w:rPr>
          <w:rFonts w:ascii="Times New Roman" w:hAnsi="Times New Roman"/>
          <w:i/>
          <w:color w:val="000000"/>
          <w:sz w:val="24"/>
          <w:szCs w:val="24"/>
        </w:rPr>
        <w:t>принцип полноты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, необходимости и достаточности (позволять решать по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ставленные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цели и задачи только на необходимом и достаточном материале, макси</w:t>
      </w:r>
      <w:r>
        <w:rPr>
          <w:rFonts w:ascii="Times New Roman" w:hAnsi="Times New Roman"/>
          <w:color w:val="000000"/>
          <w:sz w:val="24"/>
          <w:szCs w:val="24"/>
        </w:rPr>
        <w:t xml:space="preserve">мально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приближаться к разу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м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ному "минимуму");</w:t>
      </w:r>
    </w:p>
    <w:p w:rsidR="00254EC8" w:rsidRPr="00254EC8" w:rsidRDefault="0070624F" w:rsidP="00706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254EC8" w:rsidRPr="0070624F">
        <w:rPr>
          <w:rFonts w:ascii="Times New Roman" w:hAnsi="Times New Roman"/>
          <w:i/>
          <w:color w:val="000000"/>
          <w:sz w:val="24"/>
          <w:szCs w:val="24"/>
        </w:rPr>
        <w:t>принцип единства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воспитательных, развивающих и обучающих целей и задач процес</w:t>
      </w:r>
      <w:r>
        <w:rPr>
          <w:rFonts w:ascii="Times New Roman" w:hAnsi="Times New Roman"/>
          <w:color w:val="000000"/>
          <w:sz w:val="24"/>
          <w:szCs w:val="24"/>
        </w:rPr>
        <w:t xml:space="preserve">са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обр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а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зования детей дошкольного возраста, в процессе реализации кот</w:t>
      </w:r>
      <w:r>
        <w:rPr>
          <w:rFonts w:ascii="Times New Roman" w:hAnsi="Times New Roman"/>
          <w:color w:val="000000"/>
          <w:sz w:val="24"/>
          <w:szCs w:val="24"/>
        </w:rPr>
        <w:t xml:space="preserve">орых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формируются такие зн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а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ния, умения и навыки, которые имеют непосред</w:t>
      </w:r>
      <w:r>
        <w:rPr>
          <w:rFonts w:ascii="Times New Roman" w:hAnsi="Times New Roman"/>
          <w:color w:val="000000"/>
          <w:sz w:val="24"/>
          <w:szCs w:val="24"/>
        </w:rPr>
        <w:t xml:space="preserve">ственное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отношение к развитию детей д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о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школьного возраста;</w:t>
      </w:r>
    </w:p>
    <w:p w:rsidR="00254EC8" w:rsidRPr="00254EC8" w:rsidRDefault="0070624F" w:rsidP="00B93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 xml:space="preserve"> построение образовательного процесса на </w:t>
      </w:r>
      <w:r w:rsidR="00254EC8" w:rsidRPr="00B937CA">
        <w:rPr>
          <w:rFonts w:ascii="Times New Roman" w:hAnsi="Times New Roman"/>
          <w:i/>
          <w:color w:val="000000"/>
          <w:sz w:val="24"/>
          <w:szCs w:val="24"/>
        </w:rPr>
        <w:t>адекв</w:t>
      </w:r>
      <w:r w:rsidRPr="00B937CA">
        <w:rPr>
          <w:rFonts w:ascii="Times New Roman" w:hAnsi="Times New Roman"/>
          <w:i/>
          <w:color w:val="000000"/>
          <w:sz w:val="24"/>
          <w:szCs w:val="24"/>
        </w:rPr>
        <w:t>атных возрасту формах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детьми. Основной формой работы с детьми дошкольного возраста и веду</w:t>
      </w:r>
      <w:r>
        <w:rPr>
          <w:rFonts w:ascii="Times New Roman" w:hAnsi="Times New Roman"/>
          <w:color w:val="000000"/>
          <w:sz w:val="24"/>
          <w:szCs w:val="24"/>
        </w:rPr>
        <w:t xml:space="preserve">щим видом 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деятельн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о</w:t>
      </w:r>
      <w:r w:rsidR="00254EC8" w:rsidRPr="00254EC8">
        <w:rPr>
          <w:rFonts w:ascii="Times New Roman" w:hAnsi="Times New Roman"/>
          <w:color w:val="000000"/>
          <w:sz w:val="24"/>
          <w:szCs w:val="24"/>
        </w:rPr>
        <w:t>сти для них является игра.</w:t>
      </w:r>
    </w:p>
    <w:p w:rsidR="00254EC8" w:rsidRPr="00254EC8" w:rsidRDefault="00254EC8" w:rsidP="00B93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EC8">
        <w:rPr>
          <w:rFonts w:ascii="Times New Roman" w:hAnsi="Times New Roman"/>
          <w:color w:val="000000"/>
          <w:sz w:val="24"/>
          <w:szCs w:val="24"/>
        </w:rPr>
        <w:t>Организация образовательного процесса в ДОУ осуществляется в непосред</w:t>
      </w:r>
      <w:r w:rsidR="0085401E">
        <w:rPr>
          <w:rFonts w:ascii="Times New Roman" w:hAnsi="Times New Roman"/>
          <w:color w:val="000000"/>
          <w:sz w:val="24"/>
          <w:szCs w:val="24"/>
        </w:rPr>
        <w:t xml:space="preserve">ственно </w:t>
      </w:r>
      <w:r w:rsidRPr="00254EC8">
        <w:rPr>
          <w:rFonts w:ascii="Times New Roman" w:hAnsi="Times New Roman"/>
          <w:color w:val="000000"/>
          <w:sz w:val="24"/>
          <w:szCs w:val="24"/>
        </w:rPr>
        <w:t>обр</w:t>
      </w:r>
      <w:r w:rsidRPr="00254EC8">
        <w:rPr>
          <w:rFonts w:ascii="Times New Roman" w:hAnsi="Times New Roman"/>
          <w:color w:val="000000"/>
          <w:sz w:val="24"/>
          <w:szCs w:val="24"/>
        </w:rPr>
        <w:t>а</w:t>
      </w:r>
      <w:r w:rsidRPr="00254EC8">
        <w:rPr>
          <w:rFonts w:ascii="Times New Roman" w:hAnsi="Times New Roman"/>
          <w:color w:val="000000"/>
          <w:sz w:val="24"/>
          <w:szCs w:val="24"/>
        </w:rPr>
        <w:t>зовательной деятельности, образовательной деятельности, осуществля</w:t>
      </w:r>
      <w:r w:rsidR="0070624F">
        <w:rPr>
          <w:rFonts w:ascii="Times New Roman" w:hAnsi="Times New Roman"/>
          <w:color w:val="000000"/>
          <w:sz w:val="24"/>
          <w:szCs w:val="24"/>
        </w:rPr>
        <w:t xml:space="preserve">емой в ходе </w:t>
      </w:r>
      <w:r w:rsidRPr="00254EC8">
        <w:rPr>
          <w:rFonts w:ascii="Times New Roman" w:hAnsi="Times New Roman"/>
          <w:color w:val="000000"/>
          <w:sz w:val="24"/>
          <w:szCs w:val="24"/>
        </w:rPr>
        <w:t xml:space="preserve">режимных моментов и в свободной деятельности детей </w:t>
      </w:r>
      <w:r w:rsidR="0070624F">
        <w:rPr>
          <w:rFonts w:ascii="Times New Roman" w:hAnsi="Times New Roman"/>
          <w:color w:val="000000"/>
          <w:sz w:val="24"/>
          <w:szCs w:val="24"/>
        </w:rPr>
        <w:t xml:space="preserve">в течение всего дня по основным </w:t>
      </w:r>
      <w:r w:rsidRPr="00254EC8">
        <w:rPr>
          <w:rFonts w:ascii="Times New Roman" w:hAnsi="Times New Roman"/>
          <w:color w:val="000000"/>
          <w:sz w:val="24"/>
          <w:szCs w:val="24"/>
        </w:rPr>
        <w:t>направлениям развития детей и следующим образов</w:t>
      </w:r>
      <w:r w:rsidR="0070624F">
        <w:rPr>
          <w:rFonts w:ascii="Times New Roman" w:hAnsi="Times New Roman"/>
          <w:color w:val="000000"/>
          <w:sz w:val="24"/>
          <w:szCs w:val="24"/>
        </w:rPr>
        <w:t xml:space="preserve">ательным областям: «Физическая </w:t>
      </w:r>
      <w:r w:rsidRPr="00254EC8">
        <w:rPr>
          <w:rFonts w:ascii="Times New Roman" w:hAnsi="Times New Roman"/>
          <w:color w:val="000000"/>
          <w:sz w:val="24"/>
          <w:szCs w:val="24"/>
        </w:rPr>
        <w:t>культура», «Здоровье», «Безопасность», «Социализация», «Труд», «Позна</w:t>
      </w:r>
      <w:r w:rsidR="0070624F">
        <w:rPr>
          <w:rFonts w:ascii="Times New Roman" w:hAnsi="Times New Roman"/>
          <w:color w:val="000000"/>
          <w:sz w:val="24"/>
          <w:szCs w:val="24"/>
        </w:rPr>
        <w:t xml:space="preserve">ние», </w:t>
      </w:r>
      <w:r w:rsidRPr="00254EC8">
        <w:rPr>
          <w:rFonts w:ascii="Times New Roman" w:hAnsi="Times New Roman"/>
          <w:color w:val="000000"/>
          <w:sz w:val="24"/>
          <w:szCs w:val="24"/>
        </w:rPr>
        <w:t>«Коммуникация», «Чтение худож</w:t>
      </w:r>
      <w:r w:rsidRPr="00254EC8">
        <w:rPr>
          <w:rFonts w:ascii="Times New Roman" w:hAnsi="Times New Roman"/>
          <w:color w:val="000000"/>
          <w:sz w:val="24"/>
          <w:szCs w:val="24"/>
        </w:rPr>
        <w:t>е</w:t>
      </w:r>
      <w:r w:rsidRPr="00254EC8">
        <w:rPr>
          <w:rFonts w:ascii="Times New Roman" w:hAnsi="Times New Roman"/>
          <w:color w:val="000000"/>
          <w:sz w:val="24"/>
          <w:szCs w:val="24"/>
        </w:rPr>
        <w:t>ственной литературы», «Художественное творчество», «Музыка»</w:t>
      </w:r>
      <w:proofErr w:type="gramStart"/>
      <w:r w:rsidR="0070624F">
        <w:rPr>
          <w:rFonts w:ascii="Times New Roman" w:hAnsi="Times New Roman"/>
          <w:color w:val="000000"/>
          <w:sz w:val="24"/>
          <w:szCs w:val="24"/>
        </w:rPr>
        <w:t>.</w:t>
      </w:r>
      <w:r w:rsidR="0070624F" w:rsidRPr="0070624F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70624F" w:rsidRPr="0070624F">
        <w:rPr>
          <w:rFonts w:ascii="Times New Roman" w:hAnsi="Times New Roman"/>
          <w:color w:val="000000"/>
          <w:sz w:val="24"/>
          <w:szCs w:val="24"/>
        </w:rPr>
        <w:t xml:space="preserve">сновой его организации определен комплексно-тематический принцип, который </w:t>
      </w:r>
      <w:r w:rsidR="0070624F" w:rsidRPr="0070624F">
        <w:rPr>
          <w:rFonts w:ascii="Times New Roman" w:hAnsi="Times New Roman"/>
          <w:sz w:val="24"/>
          <w:szCs w:val="24"/>
        </w:rPr>
        <w:t>позволяет легко вводить региональный компонент</w:t>
      </w:r>
      <w:r w:rsidR="0070624F" w:rsidRPr="0070624F">
        <w:rPr>
          <w:rFonts w:ascii="Times New Roman" w:hAnsi="Times New Roman"/>
          <w:color w:val="000000"/>
          <w:sz w:val="24"/>
          <w:szCs w:val="24"/>
        </w:rPr>
        <w:t>.</w:t>
      </w:r>
    </w:p>
    <w:p w:rsidR="00FF2778" w:rsidRPr="0070624F" w:rsidRDefault="00254EC8" w:rsidP="00B93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EC8">
        <w:rPr>
          <w:rFonts w:ascii="Times New Roman" w:hAnsi="Times New Roman"/>
          <w:color w:val="000000"/>
          <w:sz w:val="24"/>
          <w:szCs w:val="24"/>
        </w:rPr>
        <w:t xml:space="preserve">Организация образовательной деятельности в ДОУ включает в себя </w:t>
      </w:r>
      <w:proofErr w:type="spellStart"/>
      <w:r w:rsidRPr="00254EC8">
        <w:rPr>
          <w:rFonts w:ascii="Times New Roman" w:hAnsi="Times New Roman"/>
          <w:color w:val="000000"/>
          <w:sz w:val="24"/>
          <w:szCs w:val="24"/>
        </w:rPr>
        <w:t>инвари</w:t>
      </w:r>
      <w:r w:rsidR="0070624F">
        <w:rPr>
          <w:rFonts w:ascii="Times New Roman" w:hAnsi="Times New Roman"/>
          <w:color w:val="000000"/>
          <w:sz w:val="24"/>
          <w:szCs w:val="24"/>
        </w:rPr>
        <w:t>ативную</w:t>
      </w:r>
      <w:proofErr w:type="spellEnd"/>
      <w:r w:rsidR="00B937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EC8">
        <w:rPr>
          <w:rFonts w:ascii="Times New Roman" w:hAnsi="Times New Roman"/>
          <w:color w:val="000000"/>
          <w:sz w:val="24"/>
          <w:szCs w:val="24"/>
        </w:rPr>
        <w:t>(обязательную) часть и часть, формируемую участниками образовательного процесса.</w:t>
      </w:r>
    </w:p>
    <w:p w:rsidR="00A72DC1" w:rsidRPr="00DE1C5F" w:rsidRDefault="00A72DC1" w:rsidP="00B93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C5F">
        <w:rPr>
          <w:rFonts w:ascii="Times New Roman" w:hAnsi="Times New Roman"/>
          <w:color w:val="000000"/>
          <w:sz w:val="24"/>
          <w:szCs w:val="24"/>
        </w:rPr>
        <w:t>Решение программных задач осуществляется в разных формах совместной деятельности взрослых и детей, в самостоятельной детской деятельности и не только в рамках непосре</w:t>
      </w:r>
      <w:r w:rsidRPr="00DE1C5F">
        <w:rPr>
          <w:rFonts w:ascii="Times New Roman" w:hAnsi="Times New Roman"/>
          <w:color w:val="000000"/>
          <w:sz w:val="24"/>
          <w:szCs w:val="24"/>
        </w:rPr>
        <w:t>д</w:t>
      </w:r>
      <w:r w:rsidRPr="00DE1C5F">
        <w:rPr>
          <w:rFonts w:ascii="Times New Roman" w:hAnsi="Times New Roman"/>
          <w:color w:val="000000"/>
          <w:sz w:val="24"/>
          <w:szCs w:val="24"/>
        </w:rPr>
        <w:t>ственно образовательной деятельности, но и при проведении режимных моментов в соотве</w:t>
      </w:r>
      <w:r w:rsidRPr="00DE1C5F">
        <w:rPr>
          <w:rFonts w:ascii="Times New Roman" w:hAnsi="Times New Roman"/>
          <w:color w:val="000000"/>
          <w:sz w:val="24"/>
          <w:szCs w:val="24"/>
        </w:rPr>
        <w:t>т</w:t>
      </w:r>
      <w:r w:rsidRPr="00DE1C5F">
        <w:rPr>
          <w:rFonts w:ascii="Times New Roman" w:hAnsi="Times New Roman"/>
          <w:color w:val="000000"/>
          <w:sz w:val="24"/>
          <w:szCs w:val="24"/>
        </w:rPr>
        <w:t>ствии со спецификой дошкольного образования. Образовательный процесс выстраивается с и</w:t>
      </w:r>
      <w:r w:rsidRPr="00DE1C5F">
        <w:rPr>
          <w:rFonts w:ascii="Times New Roman" w:hAnsi="Times New Roman"/>
          <w:color w:val="000000"/>
          <w:sz w:val="24"/>
          <w:szCs w:val="24"/>
        </w:rPr>
        <w:t>с</w:t>
      </w:r>
      <w:r w:rsidRPr="00DE1C5F">
        <w:rPr>
          <w:rFonts w:ascii="Times New Roman" w:hAnsi="Times New Roman"/>
          <w:color w:val="000000"/>
          <w:sz w:val="24"/>
          <w:szCs w:val="24"/>
        </w:rPr>
        <w:t>пользованием разнообразных форм (</w:t>
      </w:r>
      <w:r w:rsidR="00FF2778" w:rsidRPr="00DE1C5F">
        <w:rPr>
          <w:rFonts w:ascii="Times New Roman" w:hAnsi="Times New Roman"/>
          <w:color w:val="000000"/>
          <w:sz w:val="24"/>
          <w:szCs w:val="24"/>
        </w:rPr>
        <w:t>наблюдение</w:t>
      </w:r>
      <w:r w:rsidRPr="00DE1C5F">
        <w:rPr>
          <w:rFonts w:ascii="Times New Roman" w:hAnsi="Times New Roman"/>
          <w:color w:val="000000"/>
          <w:sz w:val="24"/>
          <w:szCs w:val="24"/>
        </w:rPr>
        <w:t xml:space="preserve">, беседа, викторина, «познавательный досуг», творческая мастерская и другие) с учетом времени года и психофизиологических возможностей детей во взаимосвязи с повседневной жизнью детей. </w:t>
      </w:r>
    </w:p>
    <w:p w:rsidR="00FF2778" w:rsidRPr="00DE1C5F" w:rsidRDefault="00FF2778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C5F">
        <w:rPr>
          <w:rFonts w:ascii="Times New Roman" w:hAnsi="Times New Roman"/>
          <w:color w:val="000000"/>
          <w:sz w:val="24"/>
          <w:szCs w:val="24"/>
        </w:rPr>
        <w:tab/>
      </w:r>
      <w:r w:rsidRPr="00DE1C5F">
        <w:rPr>
          <w:rFonts w:ascii="Times New Roman" w:hAnsi="Times New Roman"/>
          <w:sz w:val="24"/>
          <w:szCs w:val="24"/>
        </w:rPr>
        <w:t>Осуществление деятельности по приоритетному познавательно-речевому разв</w:t>
      </w:r>
      <w:r w:rsidRPr="00DE1C5F">
        <w:rPr>
          <w:rFonts w:ascii="Times New Roman" w:hAnsi="Times New Roman"/>
          <w:sz w:val="24"/>
          <w:szCs w:val="24"/>
        </w:rPr>
        <w:t>и</w:t>
      </w:r>
      <w:r w:rsidRPr="00DE1C5F">
        <w:rPr>
          <w:rFonts w:ascii="Times New Roman" w:hAnsi="Times New Roman"/>
          <w:sz w:val="24"/>
          <w:szCs w:val="24"/>
        </w:rPr>
        <w:t xml:space="preserve">тию детей реализуется посредством календарно-тематического планирования. </w:t>
      </w:r>
      <w:r w:rsidR="00D109B6" w:rsidRPr="00DE1C5F">
        <w:rPr>
          <w:rFonts w:ascii="Times New Roman" w:hAnsi="Times New Roman"/>
          <w:sz w:val="24"/>
          <w:szCs w:val="24"/>
        </w:rPr>
        <w:t> </w:t>
      </w:r>
    </w:p>
    <w:p w:rsidR="00FF2778" w:rsidRPr="00CA7966" w:rsidRDefault="00FF2778" w:rsidP="00B93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7966">
        <w:rPr>
          <w:rFonts w:ascii="Times New Roman" w:hAnsi="Times New Roman"/>
          <w:sz w:val="24"/>
          <w:szCs w:val="24"/>
        </w:rPr>
        <w:t>На основании анализа воспитательно-образовательной деяте</w:t>
      </w:r>
      <w:r w:rsidR="005C23BE" w:rsidRPr="00CA7966">
        <w:rPr>
          <w:rFonts w:ascii="Times New Roman" w:hAnsi="Times New Roman"/>
          <w:sz w:val="24"/>
          <w:szCs w:val="24"/>
        </w:rPr>
        <w:t>льности за предыдущий год в 20</w:t>
      </w:r>
      <w:r w:rsidRPr="00CA7966">
        <w:rPr>
          <w:rFonts w:ascii="Times New Roman" w:hAnsi="Times New Roman"/>
          <w:sz w:val="24"/>
          <w:szCs w:val="24"/>
        </w:rPr>
        <w:t>1</w:t>
      </w:r>
      <w:r w:rsidR="005C23BE" w:rsidRPr="00CA7966">
        <w:rPr>
          <w:rFonts w:ascii="Times New Roman" w:hAnsi="Times New Roman"/>
          <w:sz w:val="24"/>
          <w:szCs w:val="24"/>
        </w:rPr>
        <w:t>2-2013</w:t>
      </w:r>
      <w:r w:rsidRPr="00CA7966">
        <w:rPr>
          <w:rFonts w:ascii="Times New Roman" w:hAnsi="Times New Roman"/>
          <w:sz w:val="24"/>
          <w:szCs w:val="24"/>
        </w:rPr>
        <w:t xml:space="preserve"> учебном году педагогическим </w:t>
      </w:r>
      <w:r w:rsidRPr="00CA7966">
        <w:rPr>
          <w:rFonts w:ascii="Times New Roman" w:hAnsi="Times New Roman"/>
          <w:color w:val="000000"/>
          <w:sz w:val="24"/>
          <w:szCs w:val="24"/>
        </w:rPr>
        <w:t>коллективом решались следующие задачи:</w:t>
      </w:r>
    </w:p>
    <w:p w:rsidR="00DE1C5F" w:rsidRPr="00DE1C5F" w:rsidRDefault="00DE1C5F" w:rsidP="00B93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5F">
        <w:rPr>
          <w:rFonts w:ascii="Times New Roman" w:hAnsi="Times New Roman"/>
          <w:sz w:val="24"/>
          <w:szCs w:val="24"/>
        </w:rPr>
        <w:t>1. Развивать творческие способности детей с учётом гендерных особенностей через о</w:t>
      </w:r>
      <w:r w:rsidRPr="00DE1C5F">
        <w:rPr>
          <w:rFonts w:ascii="Times New Roman" w:hAnsi="Times New Roman"/>
          <w:sz w:val="24"/>
          <w:szCs w:val="24"/>
        </w:rPr>
        <w:t>р</w:t>
      </w:r>
      <w:r w:rsidRPr="00DE1C5F">
        <w:rPr>
          <w:rFonts w:ascii="Times New Roman" w:hAnsi="Times New Roman"/>
          <w:sz w:val="24"/>
          <w:szCs w:val="24"/>
        </w:rPr>
        <w:t>ганизацию продуктивной деятельности</w:t>
      </w:r>
      <w:r w:rsidRPr="00DE1C5F">
        <w:rPr>
          <w:rFonts w:ascii="Times New Roman" w:hAnsi="Times New Roman"/>
          <w:sz w:val="28"/>
          <w:szCs w:val="28"/>
        </w:rPr>
        <w:t>;</w:t>
      </w:r>
    </w:p>
    <w:p w:rsidR="00DE1C5F" w:rsidRPr="00DE1C5F" w:rsidRDefault="00DE1C5F" w:rsidP="00B93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C5F">
        <w:rPr>
          <w:rFonts w:ascii="Times New Roman" w:hAnsi="Times New Roman"/>
          <w:sz w:val="24"/>
          <w:szCs w:val="24"/>
        </w:rPr>
        <w:t>2. Формировать здоровый образ жизни у дошкольников с учётом гендерных особенн</w:t>
      </w:r>
      <w:r w:rsidRPr="00DE1C5F">
        <w:rPr>
          <w:rFonts w:ascii="Times New Roman" w:hAnsi="Times New Roman"/>
          <w:sz w:val="24"/>
          <w:szCs w:val="24"/>
        </w:rPr>
        <w:t>о</w:t>
      </w:r>
      <w:r w:rsidRPr="00DE1C5F">
        <w:rPr>
          <w:rFonts w:ascii="Times New Roman" w:hAnsi="Times New Roman"/>
          <w:sz w:val="24"/>
          <w:szCs w:val="24"/>
        </w:rPr>
        <w:t>стей  посредством  проектной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C6947" w:rsidRPr="003276D7" w:rsidRDefault="00C22516" w:rsidP="00B937C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6D7">
        <w:rPr>
          <w:rFonts w:ascii="Times New Roman" w:hAnsi="Times New Roman"/>
          <w:spacing w:val="-7"/>
          <w:sz w:val="24"/>
          <w:szCs w:val="24"/>
        </w:rPr>
        <w:t>О</w:t>
      </w:r>
      <w:r w:rsidR="00810750" w:rsidRPr="003276D7">
        <w:rPr>
          <w:rFonts w:ascii="Times New Roman" w:hAnsi="Times New Roman"/>
          <w:sz w:val="24"/>
          <w:szCs w:val="24"/>
        </w:rPr>
        <w:t>бразовательн</w:t>
      </w:r>
      <w:r w:rsidRPr="003276D7">
        <w:rPr>
          <w:rFonts w:ascii="Times New Roman" w:hAnsi="Times New Roman"/>
          <w:sz w:val="24"/>
          <w:szCs w:val="24"/>
        </w:rPr>
        <w:t>ыйпроцесс</w:t>
      </w:r>
      <w:r w:rsidR="00810750" w:rsidRPr="003276D7">
        <w:rPr>
          <w:rFonts w:ascii="Times New Roman" w:hAnsi="Times New Roman"/>
          <w:sz w:val="24"/>
          <w:szCs w:val="24"/>
        </w:rPr>
        <w:t xml:space="preserve"> ст</w:t>
      </w:r>
      <w:r w:rsidR="00E531B6" w:rsidRPr="003276D7">
        <w:rPr>
          <w:rFonts w:ascii="Times New Roman" w:hAnsi="Times New Roman"/>
          <w:sz w:val="24"/>
          <w:szCs w:val="24"/>
        </w:rPr>
        <w:t xml:space="preserve">роится на основе </w:t>
      </w:r>
      <w:r w:rsidR="00C04A1E" w:rsidRPr="003276D7">
        <w:rPr>
          <w:rFonts w:ascii="Times New Roman" w:hAnsi="Times New Roman"/>
          <w:sz w:val="24"/>
          <w:szCs w:val="24"/>
        </w:rPr>
        <w:t>мониторинга</w:t>
      </w:r>
      <w:r w:rsidR="00454100" w:rsidRPr="003276D7">
        <w:rPr>
          <w:rFonts w:ascii="Times New Roman" w:hAnsi="Times New Roman"/>
          <w:spacing w:val="-7"/>
          <w:sz w:val="24"/>
          <w:szCs w:val="24"/>
        </w:rPr>
        <w:t>достижения детьми планиру</w:t>
      </w:r>
      <w:r w:rsidR="00454100" w:rsidRPr="003276D7">
        <w:rPr>
          <w:rFonts w:ascii="Times New Roman" w:hAnsi="Times New Roman"/>
          <w:spacing w:val="-7"/>
          <w:sz w:val="24"/>
          <w:szCs w:val="24"/>
        </w:rPr>
        <w:t>е</w:t>
      </w:r>
      <w:r w:rsidR="00454100" w:rsidRPr="003276D7">
        <w:rPr>
          <w:rFonts w:ascii="Times New Roman" w:hAnsi="Times New Roman"/>
          <w:spacing w:val="-7"/>
          <w:sz w:val="24"/>
          <w:szCs w:val="24"/>
        </w:rPr>
        <w:t>мых результатов освоения общеобразовательной программы</w:t>
      </w:r>
      <w:r w:rsidR="00810750" w:rsidRPr="003276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0750" w:rsidRPr="003276D7">
        <w:rPr>
          <w:rFonts w:ascii="Times New Roman" w:hAnsi="Times New Roman"/>
          <w:sz w:val="24"/>
          <w:szCs w:val="24"/>
        </w:rPr>
        <w:t>котор</w:t>
      </w:r>
      <w:r w:rsidR="00C04A1E" w:rsidRPr="003276D7">
        <w:rPr>
          <w:rFonts w:ascii="Times New Roman" w:hAnsi="Times New Roman"/>
          <w:sz w:val="24"/>
          <w:szCs w:val="24"/>
        </w:rPr>
        <w:t>ый</w:t>
      </w:r>
      <w:proofErr w:type="gramEnd"/>
      <w:r w:rsidR="00810750" w:rsidRPr="003276D7">
        <w:rPr>
          <w:rFonts w:ascii="Times New Roman" w:hAnsi="Times New Roman"/>
          <w:sz w:val="24"/>
          <w:szCs w:val="24"/>
        </w:rPr>
        <w:t xml:space="preserve"> проводится </w:t>
      </w:r>
      <w:r w:rsidR="00C04A1E" w:rsidRPr="003276D7">
        <w:rPr>
          <w:rFonts w:ascii="Times New Roman" w:hAnsi="Times New Roman"/>
          <w:sz w:val="24"/>
          <w:szCs w:val="24"/>
        </w:rPr>
        <w:t xml:space="preserve">2 раза в течение </w:t>
      </w:r>
      <w:r w:rsidR="00E531B6" w:rsidRPr="003276D7">
        <w:rPr>
          <w:rFonts w:ascii="Times New Roman" w:hAnsi="Times New Roman"/>
          <w:sz w:val="24"/>
          <w:szCs w:val="24"/>
        </w:rPr>
        <w:t>учебного года – в сентябре и апреле</w:t>
      </w:r>
      <w:r w:rsidR="00810750" w:rsidRPr="003276D7">
        <w:rPr>
          <w:rFonts w:ascii="Times New Roman" w:hAnsi="Times New Roman"/>
          <w:sz w:val="24"/>
          <w:szCs w:val="24"/>
        </w:rPr>
        <w:t xml:space="preserve">. </w:t>
      </w:r>
      <w:r w:rsidR="00D109B6" w:rsidRPr="003276D7">
        <w:rPr>
          <w:rFonts w:ascii="Times New Roman" w:hAnsi="Times New Roman"/>
          <w:sz w:val="24"/>
          <w:szCs w:val="24"/>
        </w:rPr>
        <w:t xml:space="preserve"> При организации мониторинга учитывается положение Л.С. Выготского о ведущей роли обучения в детском развитии, поэтому он включает в себя  два компонента: </w:t>
      </w:r>
    </w:p>
    <w:p w:rsidR="00FC6947" w:rsidRPr="003276D7" w:rsidRDefault="00FC6947" w:rsidP="00B937C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6D7">
        <w:rPr>
          <w:rFonts w:ascii="Times New Roman" w:hAnsi="Times New Roman"/>
          <w:sz w:val="24"/>
          <w:szCs w:val="24"/>
        </w:rPr>
        <w:t xml:space="preserve">     - </w:t>
      </w:r>
      <w:r w:rsidR="00D109B6" w:rsidRPr="003276D7">
        <w:rPr>
          <w:rFonts w:ascii="Times New Roman" w:hAnsi="Times New Roman"/>
          <w:sz w:val="24"/>
          <w:szCs w:val="24"/>
        </w:rPr>
        <w:t>монито</w:t>
      </w:r>
      <w:r w:rsidRPr="003276D7">
        <w:rPr>
          <w:rFonts w:ascii="Times New Roman" w:hAnsi="Times New Roman"/>
          <w:sz w:val="24"/>
          <w:szCs w:val="24"/>
        </w:rPr>
        <w:t>ринг образовательного процесса;</w:t>
      </w:r>
    </w:p>
    <w:p w:rsidR="00FC6947" w:rsidRPr="003276D7" w:rsidRDefault="00FC6947" w:rsidP="00B937C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6D7">
        <w:rPr>
          <w:rFonts w:ascii="Times New Roman" w:hAnsi="Times New Roman"/>
          <w:sz w:val="24"/>
          <w:szCs w:val="24"/>
        </w:rPr>
        <w:t xml:space="preserve">     -</w:t>
      </w:r>
      <w:r w:rsidR="00B937CA">
        <w:rPr>
          <w:rFonts w:ascii="Times New Roman" w:hAnsi="Times New Roman"/>
          <w:sz w:val="24"/>
          <w:szCs w:val="24"/>
        </w:rPr>
        <w:t xml:space="preserve"> </w:t>
      </w:r>
      <w:r w:rsidR="00D109B6" w:rsidRPr="003276D7">
        <w:rPr>
          <w:rFonts w:ascii="Times New Roman" w:hAnsi="Times New Roman"/>
          <w:sz w:val="24"/>
          <w:szCs w:val="24"/>
        </w:rPr>
        <w:t>мониторинг детского  развития.</w:t>
      </w:r>
    </w:p>
    <w:p w:rsidR="00D109B6" w:rsidRPr="003276D7" w:rsidRDefault="002277B4" w:rsidP="00B937C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581E">
        <w:rPr>
          <w:rFonts w:ascii="Times New Roman" w:hAnsi="Times New Roman"/>
          <w:sz w:val="24"/>
          <w:szCs w:val="24"/>
        </w:rPr>
        <w:t xml:space="preserve"> </w:t>
      </w:r>
      <w:r w:rsidR="00D109B6" w:rsidRPr="003276D7">
        <w:rPr>
          <w:rFonts w:ascii="Times New Roman" w:hAnsi="Times New Roman"/>
          <w:sz w:val="24"/>
          <w:szCs w:val="24"/>
        </w:rPr>
        <w:t>Мониторинг образовательного процесса осуществляется через отслеживание результ</w:t>
      </w:r>
      <w:r w:rsidR="00D109B6" w:rsidRPr="003276D7">
        <w:rPr>
          <w:rFonts w:ascii="Times New Roman" w:hAnsi="Times New Roman"/>
          <w:sz w:val="24"/>
          <w:szCs w:val="24"/>
        </w:rPr>
        <w:t>а</w:t>
      </w:r>
      <w:r w:rsidR="00D109B6" w:rsidRPr="003276D7">
        <w:rPr>
          <w:rFonts w:ascii="Times New Roman" w:hAnsi="Times New Roman"/>
          <w:sz w:val="24"/>
          <w:szCs w:val="24"/>
        </w:rPr>
        <w:t>тов освоения образовательной программы, а мониторинг детского  развития проводится на о</w:t>
      </w:r>
      <w:r w:rsidR="00D109B6" w:rsidRPr="003276D7">
        <w:rPr>
          <w:rFonts w:ascii="Times New Roman" w:hAnsi="Times New Roman"/>
          <w:sz w:val="24"/>
          <w:szCs w:val="24"/>
        </w:rPr>
        <w:t>с</w:t>
      </w:r>
      <w:r w:rsidR="00D109B6" w:rsidRPr="003276D7">
        <w:rPr>
          <w:rFonts w:ascii="Times New Roman" w:hAnsi="Times New Roman"/>
          <w:sz w:val="24"/>
          <w:szCs w:val="24"/>
        </w:rPr>
        <w:t>нове оценки развития интегративных качеств.</w:t>
      </w:r>
    </w:p>
    <w:p w:rsidR="00810750" w:rsidRDefault="00FC6947" w:rsidP="00B93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D7">
        <w:rPr>
          <w:rFonts w:ascii="Times New Roman" w:hAnsi="Times New Roman"/>
          <w:sz w:val="24"/>
          <w:szCs w:val="24"/>
        </w:rPr>
        <w:t>Специфику содержания обучения</w:t>
      </w:r>
      <w:r w:rsidR="00810750" w:rsidRPr="003276D7">
        <w:rPr>
          <w:rFonts w:ascii="Times New Roman" w:hAnsi="Times New Roman"/>
          <w:sz w:val="24"/>
          <w:szCs w:val="24"/>
        </w:rPr>
        <w:t>, особенности ор</w:t>
      </w:r>
      <w:r w:rsidRPr="003276D7">
        <w:rPr>
          <w:rFonts w:ascii="Times New Roman" w:hAnsi="Times New Roman"/>
          <w:sz w:val="24"/>
          <w:szCs w:val="24"/>
        </w:rPr>
        <w:t>ганизации образовательного</w:t>
      </w:r>
      <w:r w:rsidR="00810750" w:rsidRPr="003276D7">
        <w:rPr>
          <w:rFonts w:ascii="Times New Roman" w:hAnsi="Times New Roman"/>
          <w:sz w:val="24"/>
          <w:szCs w:val="24"/>
        </w:rPr>
        <w:t xml:space="preserve"> процесса, приорит</w:t>
      </w:r>
      <w:r w:rsidRPr="003276D7">
        <w:rPr>
          <w:rFonts w:ascii="Times New Roman" w:hAnsi="Times New Roman"/>
          <w:sz w:val="24"/>
          <w:szCs w:val="24"/>
        </w:rPr>
        <w:t xml:space="preserve">етные направления в обучение </w:t>
      </w:r>
      <w:r w:rsidR="00810750" w:rsidRPr="003276D7">
        <w:rPr>
          <w:rFonts w:ascii="Times New Roman" w:hAnsi="Times New Roman"/>
          <w:sz w:val="24"/>
          <w:szCs w:val="24"/>
        </w:rPr>
        <w:t>воспитанников, программное и учебно-методическое обеспечение характеризует Образовательная программа детского сада, на основе которой еж</w:t>
      </w:r>
      <w:r w:rsidR="00810750" w:rsidRPr="003276D7">
        <w:rPr>
          <w:rFonts w:ascii="Times New Roman" w:hAnsi="Times New Roman"/>
          <w:sz w:val="24"/>
          <w:szCs w:val="24"/>
        </w:rPr>
        <w:t>е</w:t>
      </w:r>
      <w:r w:rsidR="00810750" w:rsidRPr="003276D7">
        <w:rPr>
          <w:rFonts w:ascii="Times New Roman" w:hAnsi="Times New Roman"/>
          <w:sz w:val="24"/>
          <w:szCs w:val="24"/>
        </w:rPr>
        <w:t xml:space="preserve">годно составляется учебный план.                                                               </w:t>
      </w:r>
    </w:p>
    <w:p w:rsidR="00112C07" w:rsidRDefault="00112C07" w:rsidP="00B937CA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112A0" w:rsidRPr="00B937CA" w:rsidRDefault="0019162D" w:rsidP="000112A0">
      <w:pPr>
        <w:spacing w:after="0" w:line="240" w:lineRule="auto"/>
        <w:ind w:firstLine="357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B937CA">
        <w:rPr>
          <w:rFonts w:ascii="Times New Roman" w:hAnsi="Times New Roman"/>
          <w:bCs/>
          <w:i/>
          <w:iCs/>
          <w:sz w:val="20"/>
          <w:szCs w:val="20"/>
        </w:rPr>
        <w:t>Таблица 4</w:t>
      </w:r>
    </w:p>
    <w:p w:rsidR="00810750" w:rsidRPr="000270CE" w:rsidRDefault="00A46A26" w:rsidP="000112A0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70CE">
        <w:rPr>
          <w:rFonts w:ascii="Times New Roman" w:hAnsi="Times New Roman"/>
          <w:b/>
          <w:sz w:val="24"/>
          <w:szCs w:val="24"/>
          <w:u w:val="single"/>
        </w:rPr>
        <w:t xml:space="preserve">Учебный  план </w:t>
      </w:r>
    </w:p>
    <w:p w:rsidR="00810750" w:rsidRPr="000270CE" w:rsidRDefault="00810750" w:rsidP="00795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70CE">
        <w:rPr>
          <w:rFonts w:ascii="Times New Roman" w:hAnsi="Times New Roman"/>
          <w:b/>
          <w:sz w:val="24"/>
          <w:szCs w:val="24"/>
          <w:u w:val="single"/>
        </w:rPr>
        <w:t>(количество занятий в неделю и год)</w:t>
      </w:r>
    </w:p>
    <w:p w:rsidR="00B03624" w:rsidRPr="0085401E" w:rsidRDefault="00B03624" w:rsidP="00B0362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1955"/>
        <w:gridCol w:w="633"/>
        <w:gridCol w:w="468"/>
        <w:gridCol w:w="104"/>
        <w:gridCol w:w="149"/>
        <w:gridCol w:w="456"/>
        <w:gridCol w:w="65"/>
        <w:gridCol w:w="22"/>
        <w:gridCol w:w="454"/>
        <w:gridCol w:w="61"/>
        <w:gridCol w:w="144"/>
        <w:gridCol w:w="464"/>
        <w:gridCol w:w="108"/>
        <w:gridCol w:w="31"/>
        <w:gridCol w:w="470"/>
        <w:gridCol w:w="132"/>
        <w:gridCol w:w="472"/>
        <w:gridCol w:w="130"/>
        <w:gridCol w:w="476"/>
        <w:gridCol w:w="124"/>
        <w:gridCol w:w="472"/>
        <w:gridCol w:w="6"/>
        <w:gridCol w:w="134"/>
        <w:gridCol w:w="427"/>
      </w:tblGrid>
      <w:tr w:rsidR="00B03624" w:rsidRPr="0085401E" w:rsidTr="0085401E">
        <w:tc>
          <w:tcPr>
            <w:tcW w:w="1089" w:type="pct"/>
            <w:vMerge w:val="restar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Приоритетное напра</w:t>
            </w: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ление/образовательные области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Виды зан</w:t>
            </w: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тий/возрастные группы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</w:p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 xml:space="preserve"> младшие</w:t>
            </w:r>
          </w:p>
        </w:tc>
        <w:tc>
          <w:tcPr>
            <w:tcW w:w="593" w:type="pct"/>
            <w:gridSpan w:val="6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 xml:space="preserve"> младшие</w:t>
            </w:r>
          </w:p>
        </w:tc>
        <w:tc>
          <w:tcPr>
            <w:tcW w:w="598" w:type="pct"/>
            <w:gridSpan w:val="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 xml:space="preserve">старшие </w:t>
            </w:r>
          </w:p>
        </w:tc>
        <w:tc>
          <w:tcPr>
            <w:tcW w:w="572" w:type="pct"/>
            <w:gridSpan w:val="5"/>
            <w:shd w:val="clear" w:color="auto" w:fill="auto"/>
          </w:tcPr>
          <w:p w:rsidR="00B03624" w:rsidRPr="0085401E" w:rsidRDefault="00E94151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401E">
              <w:rPr>
                <w:rFonts w:ascii="Times New Roman" w:hAnsi="Times New Roman"/>
                <w:bCs/>
                <w:sz w:val="20"/>
                <w:szCs w:val="20"/>
              </w:rPr>
              <w:t>старшие</w:t>
            </w:r>
          </w:p>
        </w:tc>
      </w:tr>
      <w:tr w:rsidR="00B03624" w:rsidRPr="0085401E" w:rsidTr="0085401E">
        <w:tc>
          <w:tcPr>
            <w:tcW w:w="1089" w:type="pct"/>
            <w:vMerge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pct"/>
            <w:gridSpan w:val="3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с 2 до 3 лет</w:t>
            </w:r>
          </w:p>
        </w:tc>
        <w:tc>
          <w:tcPr>
            <w:tcW w:w="593" w:type="pct"/>
            <w:gridSpan w:val="6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с 3 до 4 лет</w:t>
            </w:r>
          </w:p>
        </w:tc>
        <w:tc>
          <w:tcPr>
            <w:tcW w:w="598" w:type="pct"/>
            <w:gridSpan w:val="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с 4 до 5 лет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с 5 до 6 лет</w:t>
            </w:r>
          </w:p>
        </w:tc>
        <w:tc>
          <w:tcPr>
            <w:tcW w:w="572" w:type="pct"/>
            <w:gridSpan w:val="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с 6 до 7 лет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Количество занятий</w:t>
            </w:r>
          </w:p>
        </w:tc>
      </w:tr>
      <w:tr w:rsidR="00B03624" w:rsidTr="0085401E">
        <w:trPr>
          <w:cantSplit/>
          <w:trHeight w:val="902"/>
        </w:trPr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281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7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296" w:type="pct"/>
            <w:gridSpan w:val="4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9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299" w:type="pct"/>
            <w:gridSpan w:val="3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7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298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6" w:type="pct"/>
            <w:gridSpan w:val="3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</w:tc>
        <w:tc>
          <w:tcPr>
            <w:tcW w:w="276" w:type="pct"/>
            <w:gridSpan w:val="2"/>
            <w:shd w:val="clear" w:color="auto" w:fill="auto"/>
            <w:textDirection w:val="btLr"/>
          </w:tcPr>
          <w:p w:rsidR="00B03624" w:rsidRPr="009D2FC5" w:rsidRDefault="00B03624" w:rsidP="00143F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F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03624" w:rsidTr="00E94151">
        <w:trPr>
          <w:trHeight w:val="264"/>
        </w:trPr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5401E">
              <w:rPr>
                <w:rFonts w:ascii="Times New Roman" w:hAnsi="Times New Roman"/>
                <w:bCs/>
              </w:rPr>
              <w:lastRenderedPageBreak/>
              <w:t>Инвариативная</w:t>
            </w:r>
            <w:proofErr w:type="spellEnd"/>
            <w:r w:rsidRPr="0085401E">
              <w:rPr>
                <w:rFonts w:ascii="Times New Roman" w:hAnsi="Times New Roman"/>
                <w:bCs/>
              </w:rPr>
              <w:t xml:space="preserve"> часть (обязательная)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  <w:lang w:val="en-US"/>
              </w:rPr>
              <w:t>I</w:t>
            </w:r>
            <w:r w:rsidRPr="0085401E">
              <w:rPr>
                <w:rFonts w:ascii="Times New Roman" w:hAnsi="Times New Roman"/>
                <w:bCs/>
              </w:rPr>
              <w:t>. Познавательно-речевое направление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Познание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ФЭМП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Коммуникация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Чтение худож</w:t>
            </w:r>
            <w:r w:rsidRPr="0085401E">
              <w:rPr>
                <w:rFonts w:ascii="Times New Roman" w:hAnsi="Times New Roman"/>
                <w:bCs/>
              </w:rPr>
              <w:t>е</w:t>
            </w:r>
            <w:r w:rsidRPr="0085401E">
              <w:rPr>
                <w:rFonts w:ascii="Times New Roman" w:hAnsi="Times New Roman"/>
                <w:bCs/>
              </w:rPr>
              <w:t>ственной литерат</w:t>
            </w:r>
            <w:r w:rsidRPr="0085401E">
              <w:rPr>
                <w:rFonts w:ascii="Times New Roman" w:hAnsi="Times New Roman"/>
                <w:bCs/>
              </w:rPr>
              <w:t>у</w:t>
            </w:r>
            <w:r w:rsidRPr="0085401E">
              <w:rPr>
                <w:rFonts w:ascii="Times New Roman" w:hAnsi="Times New Roman"/>
                <w:bCs/>
              </w:rPr>
              <w:t>ры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чтение худож</w:t>
            </w:r>
            <w:r w:rsidRPr="0085401E">
              <w:rPr>
                <w:rFonts w:ascii="Times New Roman" w:hAnsi="Times New Roman"/>
              </w:rPr>
              <w:t>е</w:t>
            </w:r>
            <w:r w:rsidRPr="0085401E">
              <w:rPr>
                <w:rFonts w:ascii="Times New Roman" w:hAnsi="Times New Roman"/>
              </w:rPr>
              <w:t>ственной литер</w:t>
            </w:r>
            <w:r w:rsidRPr="0085401E">
              <w:rPr>
                <w:rFonts w:ascii="Times New Roman" w:hAnsi="Times New Roman"/>
              </w:rPr>
              <w:t>а</w:t>
            </w:r>
            <w:r w:rsidRPr="0085401E">
              <w:rPr>
                <w:rFonts w:ascii="Times New Roman" w:hAnsi="Times New Roman"/>
              </w:rPr>
              <w:t>туры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  <w:lang w:val="en-US"/>
              </w:rPr>
              <w:t>II</w:t>
            </w:r>
            <w:r w:rsidRPr="0085401E">
              <w:rPr>
                <w:rFonts w:ascii="Times New Roman" w:hAnsi="Times New Roman"/>
                <w:bCs/>
              </w:rPr>
              <w:t>. Социально-личностное направление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Познание, соц</w:t>
            </w:r>
            <w:r w:rsidRPr="0085401E">
              <w:rPr>
                <w:rFonts w:ascii="Times New Roman" w:hAnsi="Times New Roman"/>
                <w:bCs/>
              </w:rPr>
              <w:t>и</w:t>
            </w:r>
            <w:r w:rsidRPr="0085401E">
              <w:rPr>
                <w:rFonts w:ascii="Times New Roman" w:hAnsi="Times New Roman"/>
                <w:bCs/>
              </w:rPr>
              <w:t>ализация, труд, бе</w:t>
            </w:r>
            <w:r w:rsidRPr="0085401E">
              <w:rPr>
                <w:rFonts w:ascii="Times New Roman" w:hAnsi="Times New Roman"/>
                <w:bCs/>
              </w:rPr>
              <w:t>з</w:t>
            </w:r>
            <w:r w:rsidRPr="0085401E">
              <w:rPr>
                <w:rFonts w:ascii="Times New Roman" w:hAnsi="Times New Roman"/>
                <w:bCs/>
              </w:rPr>
              <w:t>опасность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ФЦКМ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  <w:lang w:val="en-US"/>
              </w:rPr>
              <w:t>III</w:t>
            </w:r>
            <w:r w:rsidRPr="0085401E">
              <w:rPr>
                <w:rFonts w:ascii="Times New Roman" w:hAnsi="Times New Roman"/>
                <w:bCs/>
              </w:rPr>
              <w:t>.  Художественно-эстетическое направление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Художественное творчество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лепка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музыка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267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32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296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30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  <w:lang w:val="en-US"/>
              </w:rPr>
              <w:t>IV</w:t>
            </w:r>
            <w:r w:rsidRPr="0085401E">
              <w:rPr>
                <w:rFonts w:ascii="Times New Roman" w:hAnsi="Times New Roman"/>
                <w:bCs/>
              </w:rPr>
              <w:t>. Физическое развитие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Физическая культура, здоровье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физическая кул</w:t>
            </w:r>
            <w:r w:rsidRPr="0085401E">
              <w:rPr>
                <w:rFonts w:ascii="Times New Roman" w:hAnsi="Times New Roman"/>
              </w:rPr>
              <w:t>ь</w:t>
            </w:r>
            <w:r w:rsidRPr="0085401E">
              <w:rPr>
                <w:rFonts w:ascii="Times New Roman" w:hAnsi="Times New Roman"/>
              </w:rPr>
              <w:t>тура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72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108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108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108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108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360</w:t>
            </w:r>
          </w:p>
        </w:tc>
        <w:tc>
          <w:tcPr>
            <w:tcW w:w="25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35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281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468</w:t>
            </w:r>
          </w:p>
        </w:tc>
        <w:tc>
          <w:tcPr>
            <w:tcW w:w="23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540</w:t>
            </w:r>
          </w:p>
        </w:tc>
      </w:tr>
      <w:tr w:rsidR="00B03624" w:rsidTr="00E94151">
        <w:tc>
          <w:tcPr>
            <w:tcW w:w="5000" w:type="pct"/>
            <w:gridSpan w:val="25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Вариативная часть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Чтение худож</w:t>
            </w:r>
            <w:r w:rsidRPr="0085401E">
              <w:rPr>
                <w:rFonts w:ascii="Times New Roman" w:hAnsi="Times New Roman"/>
                <w:bCs/>
              </w:rPr>
              <w:t>е</w:t>
            </w:r>
            <w:r w:rsidRPr="0085401E">
              <w:rPr>
                <w:rFonts w:ascii="Times New Roman" w:hAnsi="Times New Roman"/>
                <w:bCs/>
              </w:rPr>
              <w:t>ственной литерат</w:t>
            </w:r>
            <w:r w:rsidRPr="0085401E">
              <w:rPr>
                <w:rFonts w:ascii="Times New Roman" w:hAnsi="Times New Roman"/>
                <w:bCs/>
              </w:rPr>
              <w:t>у</w:t>
            </w:r>
            <w:r w:rsidRPr="0085401E">
              <w:rPr>
                <w:rFonts w:ascii="Times New Roman" w:hAnsi="Times New Roman"/>
                <w:bCs/>
              </w:rPr>
              <w:t>ры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чтение худож</w:t>
            </w:r>
            <w:r w:rsidRPr="0085401E">
              <w:rPr>
                <w:rFonts w:ascii="Times New Roman" w:hAnsi="Times New Roman"/>
              </w:rPr>
              <w:t>е</w:t>
            </w:r>
            <w:r w:rsidRPr="0085401E">
              <w:rPr>
                <w:rFonts w:ascii="Times New Roman" w:hAnsi="Times New Roman"/>
              </w:rPr>
              <w:t>ственной литер</w:t>
            </w:r>
            <w:r w:rsidRPr="0085401E">
              <w:rPr>
                <w:rFonts w:ascii="Times New Roman" w:hAnsi="Times New Roman"/>
              </w:rPr>
              <w:t>а</w:t>
            </w:r>
            <w:r w:rsidRPr="0085401E">
              <w:rPr>
                <w:rFonts w:ascii="Times New Roman" w:hAnsi="Times New Roman"/>
              </w:rPr>
              <w:t>туры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85401E">
        <w:trPr>
          <w:trHeight w:val="1315"/>
        </w:trPr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401E">
              <w:rPr>
                <w:rFonts w:ascii="Times New Roman" w:hAnsi="Times New Roman"/>
                <w:bCs/>
              </w:rPr>
              <w:t>ОО Познание</w:t>
            </w: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01E">
              <w:rPr>
                <w:rFonts w:ascii="Times New Roman" w:hAnsi="Times New Roman"/>
              </w:rPr>
              <w:t>формирование целостной карт</w:t>
            </w:r>
            <w:r w:rsidRPr="0085401E">
              <w:rPr>
                <w:rFonts w:ascii="Times New Roman" w:hAnsi="Times New Roman"/>
              </w:rPr>
              <w:t>и</w:t>
            </w:r>
            <w:r w:rsidRPr="0085401E">
              <w:rPr>
                <w:rFonts w:ascii="Times New Roman" w:hAnsi="Times New Roman"/>
              </w:rPr>
              <w:t>ны мира, расш</w:t>
            </w:r>
            <w:r w:rsidRPr="0085401E">
              <w:rPr>
                <w:rFonts w:ascii="Times New Roman" w:hAnsi="Times New Roman"/>
              </w:rPr>
              <w:t>и</w:t>
            </w:r>
            <w:r w:rsidRPr="0085401E">
              <w:rPr>
                <w:rFonts w:ascii="Times New Roman" w:hAnsi="Times New Roman"/>
              </w:rPr>
              <w:t xml:space="preserve">рение кругозора </w:t>
            </w: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0,5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36</w:t>
            </w:r>
          </w:p>
        </w:tc>
      </w:tr>
      <w:tr w:rsidR="00B03624" w:rsidTr="0085401E">
        <w:tc>
          <w:tcPr>
            <w:tcW w:w="1089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1" w:type="pct"/>
            <w:shd w:val="clear" w:color="auto" w:fill="auto"/>
          </w:tcPr>
          <w:p w:rsidR="00B03624" w:rsidRPr="0085401E" w:rsidRDefault="00B03624" w:rsidP="00143F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0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234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FC5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4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96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5" w:type="pct"/>
            <w:gridSpan w:val="2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9" w:type="pct"/>
            <w:gridSpan w:val="3"/>
            <w:shd w:val="clear" w:color="auto" w:fill="auto"/>
          </w:tcPr>
          <w:p w:rsidR="00B03624" w:rsidRPr="009D2FC5" w:rsidRDefault="00B03624" w:rsidP="00143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2FC5">
              <w:rPr>
                <w:rFonts w:ascii="Times New Roman" w:hAnsi="Times New Roman"/>
                <w:b/>
              </w:rPr>
              <w:t>72</w:t>
            </w:r>
          </w:p>
        </w:tc>
      </w:tr>
    </w:tbl>
    <w:p w:rsidR="00D27771" w:rsidRDefault="00D27771" w:rsidP="003B3D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9B6" w:rsidRPr="000858AD" w:rsidRDefault="00FC6947" w:rsidP="003B3D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8AD">
        <w:rPr>
          <w:rFonts w:ascii="Times New Roman" w:hAnsi="Times New Roman"/>
          <w:sz w:val="24"/>
          <w:szCs w:val="24"/>
        </w:rPr>
        <w:t>Расписание</w:t>
      </w:r>
      <w:r w:rsidR="000270CE">
        <w:rPr>
          <w:rFonts w:ascii="Times New Roman" w:hAnsi="Times New Roman"/>
          <w:sz w:val="24"/>
          <w:szCs w:val="24"/>
        </w:rPr>
        <w:t xml:space="preserve"> </w:t>
      </w:r>
      <w:r w:rsidR="009E23CF" w:rsidRPr="000858AD">
        <w:rPr>
          <w:rFonts w:ascii="Times New Roman" w:hAnsi="Times New Roman"/>
          <w:sz w:val="24"/>
          <w:szCs w:val="24"/>
        </w:rPr>
        <w:t xml:space="preserve">непосредственно </w:t>
      </w:r>
      <w:r w:rsidR="00810750" w:rsidRPr="000858AD">
        <w:rPr>
          <w:rFonts w:ascii="Times New Roman" w:hAnsi="Times New Roman"/>
          <w:sz w:val="24"/>
          <w:szCs w:val="24"/>
        </w:rPr>
        <w:t>образовательной деятельности  составлена с учетом треб</w:t>
      </w:r>
      <w:r w:rsidR="00810750" w:rsidRPr="000858AD">
        <w:rPr>
          <w:rFonts w:ascii="Times New Roman" w:hAnsi="Times New Roman"/>
          <w:sz w:val="24"/>
          <w:szCs w:val="24"/>
        </w:rPr>
        <w:t>о</w:t>
      </w:r>
      <w:r w:rsidR="00810750" w:rsidRPr="000858AD">
        <w:rPr>
          <w:rFonts w:ascii="Times New Roman" w:hAnsi="Times New Roman"/>
          <w:sz w:val="24"/>
          <w:szCs w:val="24"/>
        </w:rPr>
        <w:t>ваний</w:t>
      </w:r>
      <w:r w:rsidR="000270CE">
        <w:rPr>
          <w:rFonts w:ascii="Times New Roman" w:hAnsi="Times New Roman"/>
          <w:sz w:val="24"/>
          <w:szCs w:val="24"/>
        </w:rPr>
        <w:t xml:space="preserve"> </w:t>
      </w:r>
      <w:r w:rsidR="00810750" w:rsidRPr="000858AD">
        <w:rPr>
          <w:rFonts w:ascii="Times New Roman" w:hAnsi="Times New Roman"/>
          <w:sz w:val="24"/>
          <w:szCs w:val="24"/>
        </w:rPr>
        <w:t>СанПиН</w:t>
      </w:r>
      <w:proofErr w:type="gramStart"/>
      <w:r w:rsidR="00810750" w:rsidRPr="000858AD">
        <w:rPr>
          <w:rFonts w:ascii="Times New Roman" w:hAnsi="Times New Roman"/>
          <w:sz w:val="24"/>
          <w:szCs w:val="24"/>
        </w:rPr>
        <w:t>2</w:t>
      </w:r>
      <w:proofErr w:type="gramEnd"/>
      <w:r w:rsidR="00810750" w:rsidRPr="000858AD">
        <w:rPr>
          <w:rFonts w:ascii="Times New Roman" w:hAnsi="Times New Roman"/>
          <w:sz w:val="24"/>
          <w:szCs w:val="24"/>
        </w:rPr>
        <w:t xml:space="preserve">.4.1.2660-10. </w:t>
      </w:r>
    </w:p>
    <w:p w:rsidR="00F96A47" w:rsidRPr="000858AD" w:rsidRDefault="00810750" w:rsidP="004B6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58AD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E531B6" w:rsidRPr="000858AD">
        <w:rPr>
          <w:rFonts w:ascii="Times New Roman" w:hAnsi="Times New Roman"/>
          <w:sz w:val="24"/>
          <w:szCs w:val="24"/>
        </w:rPr>
        <w:t>непосредственно</w:t>
      </w:r>
      <w:r w:rsidR="00F96A47" w:rsidRPr="000858AD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0858AD">
        <w:rPr>
          <w:rFonts w:ascii="Times New Roman" w:hAnsi="Times New Roman"/>
          <w:sz w:val="24"/>
          <w:szCs w:val="24"/>
        </w:rPr>
        <w:t xml:space="preserve"> дозируется </w:t>
      </w:r>
      <w:r w:rsidR="00F96A47" w:rsidRPr="000858AD">
        <w:rPr>
          <w:rFonts w:ascii="Times New Roman" w:hAnsi="Times New Roman"/>
          <w:sz w:val="24"/>
          <w:szCs w:val="24"/>
        </w:rPr>
        <w:t xml:space="preserve">в </w:t>
      </w:r>
      <w:r w:rsidRPr="000858AD">
        <w:rPr>
          <w:rFonts w:ascii="Times New Roman" w:hAnsi="Times New Roman"/>
          <w:sz w:val="24"/>
          <w:szCs w:val="24"/>
        </w:rPr>
        <w:t>соо</w:t>
      </w:r>
      <w:r w:rsidRPr="000858AD">
        <w:rPr>
          <w:rFonts w:ascii="Times New Roman" w:hAnsi="Times New Roman"/>
          <w:sz w:val="24"/>
          <w:szCs w:val="24"/>
        </w:rPr>
        <w:t>т</w:t>
      </w:r>
      <w:r w:rsidRPr="000858AD">
        <w:rPr>
          <w:rFonts w:ascii="Times New Roman" w:hAnsi="Times New Roman"/>
          <w:sz w:val="24"/>
          <w:szCs w:val="24"/>
        </w:rPr>
        <w:t>ветств</w:t>
      </w:r>
      <w:r w:rsidR="00F96A47" w:rsidRPr="000858AD">
        <w:rPr>
          <w:rFonts w:ascii="Times New Roman" w:hAnsi="Times New Roman"/>
          <w:sz w:val="24"/>
          <w:szCs w:val="24"/>
        </w:rPr>
        <w:t>ии с возрастом</w:t>
      </w:r>
      <w:r w:rsidRPr="000858AD">
        <w:rPr>
          <w:rFonts w:ascii="Times New Roman" w:hAnsi="Times New Roman"/>
          <w:sz w:val="24"/>
          <w:szCs w:val="24"/>
        </w:rPr>
        <w:t xml:space="preserve"> детей, в середине проводятся физкультминутки. Перерывы между </w:t>
      </w:r>
      <w:r w:rsidR="00E531B6" w:rsidRPr="000858AD">
        <w:rPr>
          <w:rFonts w:ascii="Times New Roman" w:hAnsi="Times New Roman"/>
          <w:sz w:val="24"/>
          <w:szCs w:val="24"/>
        </w:rPr>
        <w:t>неп</w:t>
      </w:r>
      <w:r w:rsidR="00E531B6" w:rsidRPr="000858AD">
        <w:rPr>
          <w:rFonts w:ascii="Times New Roman" w:hAnsi="Times New Roman"/>
          <w:sz w:val="24"/>
          <w:szCs w:val="24"/>
        </w:rPr>
        <w:t>о</w:t>
      </w:r>
      <w:r w:rsidR="00E531B6" w:rsidRPr="000858AD">
        <w:rPr>
          <w:rFonts w:ascii="Times New Roman" w:hAnsi="Times New Roman"/>
          <w:sz w:val="24"/>
          <w:szCs w:val="24"/>
        </w:rPr>
        <w:t>средственно</w:t>
      </w:r>
      <w:r w:rsidR="00F96A47" w:rsidRPr="000858AD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0858AD">
        <w:rPr>
          <w:rFonts w:ascii="Times New Roman" w:hAnsi="Times New Roman"/>
          <w:sz w:val="24"/>
          <w:szCs w:val="24"/>
        </w:rPr>
        <w:t xml:space="preserve">с учетом проветривания, подготовки воспитателя и детей к </w:t>
      </w:r>
      <w:r w:rsidR="00F96A47" w:rsidRPr="000858AD">
        <w:rPr>
          <w:rFonts w:ascii="Times New Roman" w:hAnsi="Times New Roman"/>
          <w:sz w:val="24"/>
          <w:szCs w:val="24"/>
        </w:rPr>
        <w:t xml:space="preserve">непосредственной образовательной деятельности </w:t>
      </w:r>
      <w:r w:rsidRPr="000858AD">
        <w:rPr>
          <w:rFonts w:ascii="Times New Roman" w:hAnsi="Times New Roman"/>
          <w:sz w:val="24"/>
          <w:szCs w:val="24"/>
        </w:rPr>
        <w:t>– не менее 10 минут. С</w:t>
      </w:r>
      <w:r w:rsidRPr="000858AD">
        <w:rPr>
          <w:rFonts w:ascii="Times New Roman" w:hAnsi="Times New Roman"/>
          <w:color w:val="000000"/>
          <w:sz w:val="24"/>
          <w:szCs w:val="24"/>
        </w:rPr>
        <w:t xml:space="preserve"> детьми ранн</w:t>
      </w:r>
      <w:r w:rsidRPr="000858AD">
        <w:rPr>
          <w:rFonts w:ascii="Times New Roman" w:hAnsi="Times New Roman"/>
          <w:color w:val="000000"/>
          <w:sz w:val="24"/>
          <w:szCs w:val="24"/>
        </w:rPr>
        <w:t>е</w:t>
      </w:r>
      <w:r w:rsidRPr="000858AD">
        <w:rPr>
          <w:rFonts w:ascii="Times New Roman" w:hAnsi="Times New Roman"/>
          <w:color w:val="000000"/>
          <w:sz w:val="24"/>
          <w:szCs w:val="24"/>
        </w:rPr>
        <w:t>го возраста (с 1,6 до 2 лет) проводятся по 2 игровых з</w:t>
      </w:r>
      <w:r w:rsidR="00FC6947" w:rsidRPr="000858AD">
        <w:rPr>
          <w:rFonts w:ascii="Times New Roman" w:hAnsi="Times New Roman"/>
          <w:color w:val="000000"/>
          <w:sz w:val="24"/>
          <w:szCs w:val="24"/>
        </w:rPr>
        <w:t xml:space="preserve">анятия в день (утром и вечером </w:t>
      </w:r>
      <w:proofErr w:type="gramStart"/>
      <w:r w:rsidR="00FC6947" w:rsidRPr="000858A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0270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58AD">
        <w:rPr>
          <w:rFonts w:ascii="Times New Roman" w:hAnsi="Times New Roman"/>
          <w:color w:val="000000"/>
          <w:sz w:val="24"/>
          <w:szCs w:val="24"/>
        </w:rPr>
        <w:t>по</w:t>
      </w:r>
      <w:r w:rsidRPr="000858AD">
        <w:rPr>
          <w:rFonts w:ascii="Times New Roman" w:hAnsi="Times New Roman"/>
          <w:color w:val="000000"/>
          <w:sz w:val="24"/>
          <w:szCs w:val="24"/>
        </w:rPr>
        <w:t>д</w:t>
      </w:r>
      <w:r w:rsidRPr="000858AD">
        <w:rPr>
          <w:rFonts w:ascii="Times New Roman" w:hAnsi="Times New Roman"/>
          <w:color w:val="000000"/>
          <w:sz w:val="24"/>
          <w:szCs w:val="24"/>
        </w:rPr>
        <w:t>группами</w:t>
      </w:r>
      <w:proofErr w:type="gramEnd"/>
      <w:r w:rsidRPr="000858AD">
        <w:rPr>
          <w:rFonts w:ascii="Times New Roman" w:hAnsi="Times New Roman"/>
          <w:color w:val="000000"/>
          <w:sz w:val="24"/>
          <w:szCs w:val="24"/>
        </w:rPr>
        <w:t>), продолжительностью не более 10 минут, и до 10 минут с детьми 2-3 лет (подгру</w:t>
      </w:r>
      <w:r w:rsidRPr="000858AD">
        <w:rPr>
          <w:rFonts w:ascii="Times New Roman" w:hAnsi="Times New Roman"/>
          <w:color w:val="000000"/>
          <w:sz w:val="24"/>
          <w:szCs w:val="24"/>
        </w:rPr>
        <w:t>п</w:t>
      </w:r>
      <w:r w:rsidRPr="000858AD">
        <w:rPr>
          <w:rFonts w:ascii="Times New Roman" w:hAnsi="Times New Roman"/>
          <w:color w:val="000000"/>
          <w:sz w:val="24"/>
          <w:szCs w:val="24"/>
        </w:rPr>
        <w:t>пами). С детьми второй младшей группы (3-4 лет) проводится также по 2 занятия в день, дл</w:t>
      </w:r>
      <w:r w:rsidRPr="000858AD">
        <w:rPr>
          <w:rFonts w:ascii="Times New Roman" w:hAnsi="Times New Roman"/>
          <w:color w:val="000000"/>
          <w:sz w:val="24"/>
          <w:szCs w:val="24"/>
        </w:rPr>
        <w:t>и</w:t>
      </w:r>
      <w:r w:rsidRPr="000858AD">
        <w:rPr>
          <w:rFonts w:ascii="Times New Roman" w:hAnsi="Times New Roman"/>
          <w:color w:val="000000"/>
          <w:sz w:val="24"/>
          <w:szCs w:val="24"/>
        </w:rPr>
        <w:t xml:space="preserve">тельностью 15 минут каждое. Количество </w:t>
      </w:r>
      <w:r w:rsidR="00E531B6" w:rsidRPr="000858AD">
        <w:rPr>
          <w:rFonts w:ascii="Times New Roman" w:hAnsi="Times New Roman"/>
          <w:sz w:val="24"/>
          <w:szCs w:val="24"/>
        </w:rPr>
        <w:t>непосредственно</w:t>
      </w:r>
      <w:r w:rsidR="00F96A47" w:rsidRPr="000858AD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0858AD">
        <w:rPr>
          <w:rFonts w:ascii="Times New Roman" w:hAnsi="Times New Roman"/>
          <w:color w:val="000000"/>
          <w:sz w:val="24"/>
          <w:szCs w:val="24"/>
        </w:rPr>
        <w:t xml:space="preserve">в средней группе (с 4-5 лет) увеличивается до 12 в неделю с допустимой длительностью 20 минут каждое. С воспитанниками старшей группы (от 5 до 6 лет) в неделю проводится 15 занятий, </w:t>
      </w:r>
      <w:r w:rsidRPr="000858AD">
        <w:rPr>
          <w:rFonts w:ascii="Times New Roman" w:hAnsi="Times New Roman"/>
          <w:color w:val="000000"/>
          <w:sz w:val="24"/>
          <w:szCs w:val="24"/>
        </w:rPr>
        <w:lastRenderedPageBreak/>
        <w:t>каждое продолжительностью 25 минут. В подготовительной к школе группе (с 6-7 лет), колич</w:t>
      </w:r>
      <w:r w:rsidRPr="000858AD">
        <w:rPr>
          <w:rFonts w:ascii="Times New Roman" w:hAnsi="Times New Roman"/>
          <w:color w:val="000000"/>
          <w:sz w:val="24"/>
          <w:szCs w:val="24"/>
        </w:rPr>
        <w:t>е</w:t>
      </w:r>
      <w:r w:rsidRPr="000858AD">
        <w:rPr>
          <w:rFonts w:ascii="Times New Roman" w:hAnsi="Times New Roman"/>
          <w:color w:val="000000"/>
          <w:sz w:val="24"/>
          <w:szCs w:val="24"/>
        </w:rPr>
        <w:t>ство занятий в неделю возрастает до 17, продолжительностью 30 мин.</w:t>
      </w:r>
    </w:p>
    <w:p w:rsidR="00810750" w:rsidRDefault="00810750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AD">
        <w:rPr>
          <w:rFonts w:ascii="Times New Roman" w:hAnsi="Times New Roman"/>
          <w:sz w:val="24"/>
          <w:szCs w:val="24"/>
        </w:rPr>
        <w:t>При организации режима пребывания воспитанников в детском саду учитывается раци</w:t>
      </w:r>
      <w:r w:rsidRPr="000858AD">
        <w:rPr>
          <w:rFonts w:ascii="Times New Roman" w:hAnsi="Times New Roman"/>
          <w:sz w:val="24"/>
          <w:szCs w:val="24"/>
        </w:rPr>
        <w:t>о</w:t>
      </w:r>
      <w:r w:rsidRPr="000858AD">
        <w:rPr>
          <w:rFonts w:ascii="Times New Roman" w:hAnsi="Times New Roman"/>
          <w:sz w:val="24"/>
          <w:szCs w:val="24"/>
        </w:rPr>
        <w:t>нальное чередование умственной нагрузки с физическими упражнениями, соблюдается время, отведенное на прогулку: до 3-4 часов (суммарно) зимой, а в теплое время года как можно дол</w:t>
      </w:r>
      <w:r w:rsidRPr="000858AD">
        <w:rPr>
          <w:rFonts w:ascii="Times New Roman" w:hAnsi="Times New Roman"/>
          <w:sz w:val="24"/>
          <w:szCs w:val="24"/>
        </w:rPr>
        <w:t>ь</w:t>
      </w:r>
      <w:r w:rsidRPr="000858AD">
        <w:rPr>
          <w:rFonts w:ascii="Times New Roman" w:hAnsi="Times New Roman"/>
          <w:sz w:val="24"/>
          <w:szCs w:val="24"/>
        </w:rPr>
        <w:t>ше. Дневной сон от 2-х до 2,5</w:t>
      </w:r>
      <w:r w:rsidR="00B937CA">
        <w:rPr>
          <w:rFonts w:ascii="Times New Roman" w:hAnsi="Times New Roman"/>
          <w:sz w:val="24"/>
          <w:szCs w:val="24"/>
        </w:rPr>
        <w:t xml:space="preserve"> часов с учетом возраста детей.</w:t>
      </w:r>
    </w:p>
    <w:p w:rsidR="00B937CA" w:rsidRDefault="00B937CA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7CA" w:rsidRPr="005539B1" w:rsidRDefault="00B937CA" w:rsidP="000270C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539B1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УСЛОВИЯ ОСУЩЕСТВЛЕНИЯ ОБРАЗОВАТЕЛЬНОГО ПРОЦЕССА</w:t>
      </w:r>
    </w:p>
    <w:p w:rsidR="00B937CA" w:rsidRPr="00B937CA" w:rsidRDefault="00B937CA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728" w:rsidRPr="00676728" w:rsidRDefault="00676728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728">
        <w:rPr>
          <w:rFonts w:ascii="Times New Roman" w:hAnsi="Times New Roman"/>
          <w:sz w:val="24"/>
          <w:szCs w:val="24"/>
        </w:rPr>
        <w:t>Для обеспечения полноценного образоват</w:t>
      </w:r>
      <w:r w:rsidR="00065C47">
        <w:rPr>
          <w:rFonts w:ascii="Times New Roman" w:hAnsi="Times New Roman"/>
          <w:sz w:val="24"/>
          <w:szCs w:val="24"/>
        </w:rPr>
        <w:t xml:space="preserve">ельного процесса дошкольное </w:t>
      </w:r>
      <w:r w:rsidRPr="00676728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оснащено 13</w:t>
      </w:r>
      <w:r w:rsidRPr="00676728">
        <w:rPr>
          <w:rFonts w:ascii="Times New Roman" w:hAnsi="Times New Roman"/>
          <w:sz w:val="24"/>
          <w:szCs w:val="24"/>
        </w:rPr>
        <w:t xml:space="preserve"> групповыми помещениями, которые вклю</w:t>
      </w:r>
      <w:r>
        <w:rPr>
          <w:rFonts w:ascii="Times New Roman" w:hAnsi="Times New Roman"/>
          <w:sz w:val="24"/>
          <w:szCs w:val="24"/>
        </w:rPr>
        <w:t xml:space="preserve">чают в себя: помещения группы, </w:t>
      </w:r>
      <w:r w:rsidRPr="00676728">
        <w:rPr>
          <w:rFonts w:ascii="Times New Roman" w:hAnsi="Times New Roman"/>
          <w:sz w:val="24"/>
          <w:szCs w:val="24"/>
        </w:rPr>
        <w:t>спал</w:t>
      </w:r>
      <w:r w:rsidRPr="00676728">
        <w:rPr>
          <w:rFonts w:ascii="Times New Roman" w:hAnsi="Times New Roman"/>
          <w:sz w:val="24"/>
          <w:szCs w:val="24"/>
        </w:rPr>
        <w:t>ь</w:t>
      </w:r>
      <w:r w:rsidRPr="00676728">
        <w:rPr>
          <w:rFonts w:ascii="Times New Roman" w:hAnsi="Times New Roman"/>
          <w:sz w:val="24"/>
          <w:szCs w:val="24"/>
        </w:rPr>
        <w:t>ную комнату, приемную, туалетную комнату</w:t>
      </w:r>
      <w:r>
        <w:rPr>
          <w:rFonts w:ascii="Times New Roman" w:hAnsi="Times New Roman"/>
          <w:sz w:val="24"/>
          <w:szCs w:val="24"/>
        </w:rPr>
        <w:t>, которые отвечают требованиям СанПиН.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метно</w:t>
      </w:r>
      <w:r w:rsidR="00631C85">
        <w:rPr>
          <w:rFonts w:ascii="Times New Roman" w:hAnsi="Times New Roman"/>
          <w:sz w:val="24"/>
          <w:szCs w:val="24"/>
        </w:rPr>
        <w:t>-</w:t>
      </w:r>
      <w:r w:rsidRPr="00676728">
        <w:rPr>
          <w:rFonts w:ascii="Times New Roman" w:hAnsi="Times New Roman"/>
          <w:sz w:val="24"/>
          <w:szCs w:val="24"/>
        </w:rPr>
        <w:t xml:space="preserve">развивающая среда групп оформлена </w:t>
      </w:r>
      <w:r>
        <w:rPr>
          <w:rFonts w:ascii="Times New Roman" w:hAnsi="Times New Roman"/>
          <w:sz w:val="24"/>
          <w:szCs w:val="24"/>
        </w:rPr>
        <w:t xml:space="preserve">в соответствии с реализуемой в </w:t>
      </w:r>
      <w:r w:rsidR="002B2796">
        <w:rPr>
          <w:rFonts w:ascii="Times New Roman" w:hAnsi="Times New Roman"/>
          <w:sz w:val="24"/>
          <w:szCs w:val="24"/>
        </w:rPr>
        <w:t xml:space="preserve">детском саду </w:t>
      </w:r>
      <w:r w:rsidRPr="00676728">
        <w:rPr>
          <w:rFonts w:ascii="Times New Roman" w:hAnsi="Times New Roman"/>
          <w:sz w:val="24"/>
          <w:szCs w:val="24"/>
        </w:rPr>
        <w:t xml:space="preserve"> о</w:t>
      </w:r>
      <w:r w:rsidRPr="00676728">
        <w:rPr>
          <w:rFonts w:ascii="Times New Roman" w:hAnsi="Times New Roman"/>
          <w:sz w:val="24"/>
          <w:szCs w:val="24"/>
        </w:rPr>
        <w:t>с</w:t>
      </w:r>
      <w:r w:rsidRPr="00676728">
        <w:rPr>
          <w:rFonts w:ascii="Times New Roman" w:hAnsi="Times New Roman"/>
          <w:sz w:val="24"/>
          <w:szCs w:val="24"/>
        </w:rPr>
        <w:t>новной пр</w:t>
      </w:r>
      <w:r>
        <w:rPr>
          <w:rFonts w:ascii="Times New Roman" w:hAnsi="Times New Roman"/>
          <w:sz w:val="24"/>
          <w:szCs w:val="24"/>
        </w:rPr>
        <w:t>о</w:t>
      </w:r>
      <w:r w:rsidRPr="00676728">
        <w:rPr>
          <w:rFonts w:ascii="Times New Roman" w:hAnsi="Times New Roman"/>
          <w:sz w:val="24"/>
          <w:szCs w:val="24"/>
        </w:rPr>
        <w:t>грам</w:t>
      </w:r>
      <w:r w:rsidR="00596710">
        <w:rPr>
          <w:rFonts w:ascii="Times New Roman" w:hAnsi="Times New Roman"/>
          <w:sz w:val="24"/>
          <w:szCs w:val="24"/>
        </w:rPr>
        <w:t>мой</w:t>
      </w:r>
      <w:r>
        <w:rPr>
          <w:rFonts w:ascii="Times New Roman" w:hAnsi="Times New Roman"/>
          <w:sz w:val="24"/>
          <w:szCs w:val="24"/>
        </w:rPr>
        <w:t xml:space="preserve">, программами дополнительного </w:t>
      </w:r>
      <w:r w:rsidRPr="00676728">
        <w:rPr>
          <w:rFonts w:ascii="Times New Roman" w:hAnsi="Times New Roman"/>
          <w:sz w:val="24"/>
          <w:szCs w:val="24"/>
        </w:rPr>
        <w:t>образования, В группах выделены след</w:t>
      </w:r>
      <w:r w:rsidRPr="00676728">
        <w:rPr>
          <w:rFonts w:ascii="Times New Roman" w:hAnsi="Times New Roman"/>
          <w:sz w:val="24"/>
          <w:szCs w:val="24"/>
        </w:rPr>
        <w:t>у</w:t>
      </w:r>
      <w:r w:rsidRPr="00676728">
        <w:rPr>
          <w:rFonts w:ascii="Times New Roman" w:hAnsi="Times New Roman"/>
          <w:sz w:val="24"/>
          <w:szCs w:val="24"/>
        </w:rPr>
        <w:t xml:space="preserve">ющие </w:t>
      </w:r>
      <w:r>
        <w:rPr>
          <w:rFonts w:ascii="Times New Roman" w:hAnsi="Times New Roman"/>
          <w:sz w:val="24"/>
          <w:szCs w:val="24"/>
        </w:rPr>
        <w:t xml:space="preserve">зоны: природный уголок; уголок </w:t>
      </w:r>
      <w:r w:rsidRPr="00676728">
        <w:rPr>
          <w:rFonts w:ascii="Times New Roman" w:hAnsi="Times New Roman"/>
          <w:sz w:val="24"/>
          <w:szCs w:val="24"/>
        </w:rPr>
        <w:t>продуктивной деятельности; уголок игровой деятел</w:t>
      </w:r>
      <w:r>
        <w:rPr>
          <w:rFonts w:ascii="Times New Roman" w:hAnsi="Times New Roman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 w:rsidR="00596710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76728">
        <w:rPr>
          <w:rFonts w:ascii="Times New Roman" w:hAnsi="Times New Roman"/>
          <w:sz w:val="24"/>
          <w:szCs w:val="24"/>
        </w:rPr>
        <w:t>книжный уголок; физкультурный уголок; уголок театрал</w:t>
      </w:r>
      <w:r>
        <w:rPr>
          <w:rFonts w:ascii="Times New Roman" w:hAnsi="Times New Roman"/>
          <w:sz w:val="24"/>
          <w:szCs w:val="24"/>
        </w:rPr>
        <w:t xml:space="preserve">изованной деятельности; уголок </w:t>
      </w:r>
      <w:r w:rsidRPr="00676728">
        <w:rPr>
          <w:rFonts w:ascii="Times New Roman" w:hAnsi="Times New Roman"/>
          <w:sz w:val="24"/>
          <w:szCs w:val="24"/>
        </w:rPr>
        <w:t>ОБЖ. Все зоны рационально размещены уголки, обеспе</w:t>
      </w:r>
      <w:r>
        <w:rPr>
          <w:rFonts w:ascii="Times New Roman" w:hAnsi="Times New Roman"/>
          <w:sz w:val="24"/>
          <w:szCs w:val="24"/>
        </w:rPr>
        <w:t xml:space="preserve">чивается принцип подвижности и </w:t>
      </w:r>
      <w:r w:rsidRPr="00676728">
        <w:rPr>
          <w:rFonts w:ascii="Times New Roman" w:hAnsi="Times New Roman"/>
          <w:sz w:val="24"/>
          <w:szCs w:val="24"/>
        </w:rPr>
        <w:t>дин</w:t>
      </w:r>
      <w:r w:rsidRPr="00676728">
        <w:rPr>
          <w:rFonts w:ascii="Times New Roman" w:hAnsi="Times New Roman"/>
          <w:sz w:val="24"/>
          <w:szCs w:val="24"/>
        </w:rPr>
        <w:t>а</w:t>
      </w:r>
      <w:r w:rsidRPr="00676728">
        <w:rPr>
          <w:rFonts w:ascii="Times New Roman" w:hAnsi="Times New Roman"/>
          <w:sz w:val="24"/>
          <w:szCs w:val="24"/>
        </w:rPr>
        <w:t>мичности. Для организации образовательного процес</w:t>
      </w:r>
      <w:r>
        <w:rPr>
          <w:rFonts w:ascii="Times New Roman" w:hAnsi="Times New Roman"/>
          <w:sz w:val="24"/>
          <w:szCs w:val="24"/>
        </w:rPr>
        <w:t xml:space="preserve">са все группы оснащены </w:t>
      </w:r>
      <w:r w:rsidRPr="00676728">
        <w:rPr>
          <w:rFonts w:ascii="Times New Roman" w:hAnsi="Times New Roman"/>
          <w:sz w:val="24"/>
          <w:szCs w:val="24"/>
        </w:rPr>
        <w:t>игровыми и д</w:t>
      </w:r>
      <w:r w:rsidRPr="00676728">
        <w:rPr>
          <w:rFonts w:ascii="Times New Roman" w:hAnsi="Times New Roman"/>
          <w:sz w:val="24"/>
          <w:szCs w:val="24"/>
        </w:rPr>
        <w:t>и</w:t>
      </w:r>
      <w:r w:rsidRPr="00676728">
        <w:rPr>
          <w:rFonts w:ascii="Times New Roman" w:hAnsi="Times New Roman"/>
          <w:sz w:val="24"/>
          <w:szCs w:val="24"/>
        </w:rPr>
        <w:t>дактическими пособиями в соответств</w:t>
      </w:r>
      <w:r>
        <w:rPr>
          <w:rFonts w:ascii="Times New Roman" w:hAnsi="Times New Roman"/>
          <w:sz w:val="24"/>
          <w:szCs w:val="24"/>
        </w:rPr>
        <w:t xml:space="preserve">ии с возрастными особенностями </w:t>
      </w:r>
      <w:r w:rsidR="00065C47">
        <w:rPr>
          <w:rFonts w:ascii="Times New Roman" w:hAnsi="Times New Roman"/>
          <w:sz w:val="24"/>
          <w:szCs w:val="24"/>
        </w:rPr>
        <w:t>детей, о</w:t>
      </w:r>
      <w:r w:rsidRPr="00676728">
        <w:rPr>
          <w:rFonts w:ascii="Times New Roman" w:hAnsi="Times New Roman"/>
          <w:sz w:val="24"/>
          <w:szCs w:val="24"/>
        </w:rPr>
        <w:t>беспечены ра</w:t>
      </w:r>
      <w:r w:rsidRPr="00676728">
        <w:rPr>
          <w:rFonts w:ascii="Times New Roman" w:hAnsi="Times New Roman"/>
          <w:sz w:val="24"/>
          <w:szCs w:val="24"/>
        </w:rPr>
        <w:t>з</w:t>
      </w:r>
      <w:r w:rsidRPr="00676728">
        <w:rPr>
          <w:rFonts w:ascii="Times New Roman" w:hAnsi="Times New Roman"/>
          <w:sz w:val="24"/>
          <w:szCs w:val="24"/>
        </w:rPr>
        <w:t>вивающие принци</w:t>
      </w:r>
      <w:r w:rsidR="00065C47">
        <w:rPr>
          <w:rFonts w:ascii="Times New Roman" w:hAnsi="Times New Roman"/>
          <w:sz w:val="24"/>
          <w:szCs w:val="24"/>
        </w:rPr>
        <w:t>пами</w:t>
      </w:r>
      <w:r w:rsidRPr="00676728">
        <w:rPr>
          <w:rFonts w:ascii="Times New Roman" w:hAnsi="Times New Roman"/>
          <w:sz w:val="24"/>
          <w:szCs w:val="24"/>
        </w:rPr>
        <w:t xml:space="preserve"> среды: доступность к игрушкам, дидактическим материалам. </w:t>
      </w:r>
    </w:p>
    <w:p w:rsidR="002F1C3F" w:rsidRPr="002B2796" w:rsidRDefault="00676728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728">
        <w:rPr>
          <w:rFonts w:ascii="Times New Roman" w:hAnsi="Times New Roman"/>
          <w:sz w:val="24"/>
          <w:szCs w:val="24"/>
        </w:rPr>
        <w:t>Также в дошкольном учреждении оборудованы и фу</w:t>
      </w:r>
      <w:r w:rsidR="00704FFE">
        <w:rPr>
          <w:rFonts w:ascii="Times New Roman" w:hAnsi="Times New Roman"/>
          <w:sz w:val="24"/>
          <w:szCs w:val="24"/>
        </w:rPr>
        <w:t xml:space="preserve">нкционируют следующие кабинеты </w:t>
      </w:r>
      <w:r w:rsidRPr="00676728">
        <w:rPr>
          <w:rFonts w:ascii="Times New Roman" w:hAnsi="Times New Roman"/>
          <w:sz w:val="24"/>
          <w:szCs w:val="24"/>
        </w:rPr>
        <w:t>и залы для организации образовательного процесса:</w:t>
      </w:r>
      <w:r w:rsidR="00065C47">
        <w:rPr>
          <w:rFonts w:ascii="Times New Roman" w:hAnsi="Times New Roman"/>
          <w:sz w:val="24"/>
          <w:szCs w:val="24"/>
        </w:rPr>
        <w:t xml:space="preserve"> физкультурный зал, музыкальный зал, </w:t>
      </w:r>
      <w:r w:rsidR="002B2796">
        <w:rPr>
          <w:rFonts w:ascii="Times New Roman" w:hAnsi="Times New Roman"/>
          <w:sz w:val="24"/>
          <w:szCs w:val="24"/>
        </w:rPr>
        <w:t>л</w:t>
      </w:r>
      <w:r w:rsidR="002B2796">
        <w:rPr>
          <w:rFonts w:ascii="Times New Roman" w:hAnsi="Times New Roman"/>
          <w:sz w:val="24"/>
          <w:szCs w:val="24"/>
        </w:rPr>
        <w:t>о</w:t>
      </w:r>
      <w:r w:rsidR="002B2796">
        <w:rPr>
          <w:rFonts w:ascii="Times New Roman" w:hAnsi="Times New Roman"/>
          <w:sz w:val="24"/>
          <w:szCs w:val="24"/>
        </w:rPr>
        <w:t xml:space="preserve">гопедический пункт, </w:t>
      </w:r>
      <w:r w:rsidR="00065C47">
        <w:rPr>
          <w:rFonts w:ascii="Times New Roman" w:hAnsi="Times New Roman"/>
          <w:sz w:val="24"/>
          <w:szCs w:val="24"/>
        </w:rPr>
        <w:t>центр развития.</w:t>
      </w:r>
    </w:p>
    <w:p w:rsidR="00704FFE" w:rsidRPr="009D0C9F" w:rsidRDefault="00704FFE" w:rsidP="00B93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C9F">
        <w:rPr>
          <w:rFonts w:ascii="Times New Roman" w:hAnsi="Times New Roman"/>
          <w:sz w:val="24"/>
          <w:szCs w:val="24"/>
        </w:rPr>
        <w:t>В оформлении детского сада использованы работы, изготовленные в совместной де</w:t>
      </w:r>
      <w:r w:rsidRPr="009D0C9F">
        <w:rPr>
          <w:rFonts w:ascii="Times New Roman" w:hAnsi="Times New Roman"/>
          <w:sz w:val="24"/>
          <w:szCs w:val="24"/>
        </w:rPr>
        <w:t>я</w:t>
      </w:r>
      <w:r w:rsidRPr="009D0C9F">
        <w:rPr>
          <w:rFonts w:ascii="Times New Roman" w:hAnsi="Times New Roman"/>
          <w:sz w:val="24"/>
          <w:szCs w:val="24"/>
        </w:rPr>
        <w:t>тельности педагогов с детьми. Территория детского сада имеет ограждение. На территории  оборудованы спортивная площадка, прогулочные участки  с теневыми навесами, малые игр</w:t>
      </w:r>
      <w:r w:rsidRPr="009D0C9F">
        <w:rPr>
          <w:rFonts w:ascii="Times New Roman" w:hAnsi="Times New Roman"/>
          <w:sz w:val="24"/>
          <w:szCs w:val="24"/>
        </w:rPr>
        <w:t>о</w:t>
      </w:r>
      <w:r w:rsidRPr="009D0C9F">
        <w:rPr>
          <w:rFonts w:ascii="Times New Roman" w:hAnsi="Times New Roman"/>
          <w:sz w:val="24"/>
          <w:szCs w:val="24"/>
        </w:rPr>
        <w:t>вые формы, разбиты клумбы,  зеленые насажде</w:t>
      </w:r>
      <w:r w:rsidR="009D0C9F" w:rsidRPr="009D0C9F">
        <w:rPr>
          <w:rFonts w:ascii="Times New Roman" w:hAnsi="Times New Roman"/>
          <w:sz w:val="24"/>
          <w:szCs w:val="24"/>
        </w:rPr>
        <w:t>ния.</w:t>
      </w:r>
    </w:p>
    <w:p w:rsidR="00704FFE" w:rsidRPr="0019162D" w:rsidRDefault="0019162D" w:rsidP="0019162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sz w:val="20"/>
          <w:szCs w:val="20"/>
        </w:rPr>
        <w:t>Таблица 5</w:t>
      </w:r>
    </w:p>
    <w:p w:rsidR="002F1C3F" w:rsidRPr="00696D2A" w:rsidRDefault="002F1C3F" w:rsidP="002F1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Перече</w:t>
      </w:r>
      <w:r w:rsidR="00C00A2D" w:rsidRPr="00696D2A">
        <w:rPr>
          <w:rFonts w:ascii="Times New Roman" w:hAnsi="Times New Roman"/>
          <w:b/>
          <w:sz w:val="24"/>
          <w:szCs w:val="24"/>
          <w:u w:val="single"/>
        </w:rPr>
        <w:t>нь товаров</w:t>
      </w:r>
      <w:r w:rsidR="00631C85" w:rsidRPr="00696D2A">
        <w:rPr>
          <w:rFonts w:ascii="Times New Roman" w:hAnsi="Times New Roman"/>
          <w:b/>
          <w:sz w:val="24"/>
          <w:szCs w:val="24"/>
          <w:u w:val="single"/>
        </w:rPr>
        <w:t>,</w:t>
      </w:r>
      <w:r w:rsidR="00C00A2D" w:rsidRPr="00696D2A">
        <w:rPr>
          <w:rFonts w:ascii="Times New Roman" w:hAnsi="Times New Roman"/>
          <w:b/>
          <w:sz w:val="24"/>
          <w:szCs w:val="24"/>
          <w:u w:val="single"/>
        </w:rPr>
        <w:t xml:space="preserve"> приобретенных  в 2012-2013</w:t>
      </w:r>
      <w:r w:rsidR="00065C47" w:rsidRPr="00696D2A">
        <w:rPr>
          <w:rFonts w:ascii="Times New Roman" w:hAnsi="Times New Roman"/>
          <w:b/>
          <w:sz w:val="24"/>
          <w:szCs w:val="24"/>
          <w:u w:val="single"/>
        </w:rPr>
        <w:t xml:space="preserve"> учебном году</w:t>
      </w:r>
    </w:p>
    <w:p w:rsidR="002F1C3F" w:rsidRPr="00704FFE" w:rsidRDefault="00B937CA" w:rsidP="00704F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1"/>
        <w:tblW w:w="9382" w:type="dxa"/>
        <w:tblInd w:w="108" w:type="dxa"/>
        <w:tblLook w:val="01E0" w:firstRow="1" w:lastRow="1" w:firstColumn="1" w:lastColumn="1" w:noHBand="0" w:noVBand="0"/>
      </w:tblPr>
      <w:tblGrid>
        <w:gridCol w:w="3240"/>
        <w:gridCol w:w="4536"/>
        <w:gridCol w:w="1606"/>
      </w:tblGrid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Наименование поставщика 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Наименование товара</w:t>
            </w:r>
          </w:p>
        </w:tc>
        <w:tc>
          <w:tcPr>
            <w:tcW w:w="1606" w:type="dxa"/>
          </w:tcPr>
          <w:p w:rsidR="00B937CA" w:rsidRPr="00B937CA" w:rsidRDefault="00B937CA" w:rsidP="00704FFE">
            <w:pPr>
              <w:spacing w:after="0" w:line="240" w:lineRule="auto"/>
              <w:jc w:val="center"/>
            </w:pPr>
            <w:r w:rsidRPr="00B937CA">
              <w:t>Цена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«Трио»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Сушильный барабан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94400,00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gramStart"/>
            <w:r w:rsidRPr="00B937CA">
              <w:t>Копи-Плюс</w:t>
            </w:r>
            <w:proofErr w:type="gram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B90E6B">
            <w:pPr>
              <w:spacing w:after="0" w:line="240" w:lineRule="auto"/>
            </w:pPr>
            <w:r w:rsidRPr="00B937CA">
              <w:t>Автоматизированное рабочее место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57000,00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ИП </w:t>
            </w:r>
            <w:proofErr w:type="spellStart"/>
            <w:r w:rsidRPr="00B937CA">
              <w:t>Бедарева</w:t>
            </w:r>
            <w:proofErr w:type="spellEnd"/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Набор детской мебели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82025,00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«Офис-</w:t>
            </w:r>
            <w:proofErr w:type="spellStart"/>
            <w:r w:rsidRPr="00B937CA">
              <w:t>лайн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чистящих и моющих средств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202860,00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«Роллер»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канцелярских товаров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57000,00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«Роллер»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Игровое оборудование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100000,00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«Трио»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запасных частей к прачечному об</w:t>
            </w:r>
            <w:r w:rsidRPr="00B937CA">
              <w:t>о</w:t>
            </w:r>
            <w:r w:rsidRPr="00B937CA">
              <w:t>рудованию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ТД «Офис плюс»</w:t>
            </w:r>
          </w:p>
        </w:tc>
        <w:tc>
          <w:tcPr>
            <w:tcW w:w="4536" w:type="dxa"/>
          </w:tcPr>
          <w:p w:rsidR="00B937CA" w:rsidRPr="00B937CA" w:rsidRDefault="00B937CA" w:rsidP="00D32CA7">
            <w:pPr>
              <w:spacing w:after="0" w:line="240" w:lineRule="auto"/>
            </w:pPr>
            <w:r w:rsidRPr="00B937CA">
              <w:t>Поставка мебели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36005,00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«Фортуна»</w:t>
            </w:r>
          </w:p>
        </w:tc>
        <w:tc>
          <w:tcPr>
            <w:tcW w:w="4536" w:type="dxa"/>
          </w:tcPr>
          <w:p w:rsidR="00B937CA" w:rsidRPr="00B937CA" w:rsidRDefault="00B937CA" w:rsidP="00D32CA7">
            <w:pPr>
              <w:spacing w:after="0" w:line="240" w:lineRule="auto"/>
            </w:pPr>
            <w:r w:rsidRPr="00B937CA">
              <w:t>Поставка мебели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1250000,00</w:t>
            </w:r>
          </w:p>
        </w:tc>
      </w:tr>
      <w:tr w:rsidR="00B937CA" w:rsidRPr="00B937CA" w:rsidTr="00B937CA">
        <w:trPr>
          <w:trHeight w:val="479"/>
        </w:trPr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«Трио»</w:t>
            </w:r>
          </w:p>
        </w:tc>
        <w:tc>
          <w:tcPr>
            <w:tcW w:w="4536" w:type="dxa"/>
          </w:tcPr>
          <w:p w:rsidR="00B937CA" w:rsidRPr="00B937CA" w:rsidRDefault="00B937CA" w:rsidP="004F5B72">
            <w:pPr>
              <w:jc w:val="both"/>
              <w:rPr>
                <w:rFonts w:eastAsiaTheme="minorHAnsi"/>
                <w:lang w:eastAsia="en-US"/>
              </w:rPr>
            </w:pPr>
            <w:r w:rsidRPr="00B937CA">
              <w:rPr>
                <w:rFonts w:eastAsiaTheme="minorHAnsi"/>
                <w:lang w:eastAsia="en-US"/>
              </w:rPr>
              <w:t xml:space="preserve">Морозильное оборудование </w:t>
            </w:r>
          </w:p>
          <w:p w:rsidR="00B937CA" w:rsidRPr="00B937CA" w:rsidRDefault="00B937CA" w:rsidP="00D32CA7">
            <w:pPr>
              <w:spacing w:after="0" w:line="240" w:lineRule="auto"/>
            </w:pPr>
          </w:p>
        </w:tc>
        <w:tc>
          <w:tcPr>
            <w:tcW w:w="1606" w:type="dxa"/>
          </w:tcPr>
          <w:p w:rsidR="00B937CA" w:rsidRDefault="00B937CA" w:rsidP="002F1C3F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B937CA">
              <w:rPr>
                <w:rFonts w:eastAsiaTheme="minorHAnsi"/>
                <w:lang w:eastAsia="en-US"/>
              </w:rPr>
              <w:t>28000,00</w:t>
            </w:r>
          </w:p>
          <w:p w:rsidR="00B937CA" w:rsidRDefault="00B937CA" w:rsidP="002F1C3F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  <w:p w:rsidR="00B937CA" w:rsidRPr="00B937CA" w:rsidRDefault="00B937CA" w:rsidP="002F1C3F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D32CA7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Технолоджик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D32CA7">
            <w:pPr>
              <w:spacing w:after="0" w:line="240" w:lineRule="auto"/>
            </w:pPr>
            <w:r w:rsidRPr="00B937CA">
              <w:t>Оказание услуг по техническому обслужив</w:t>
            </w:r>
            <w:r w:rsidRPr="00B937CA">
              <w:t>а</w:t>
            </w:r>
            <w:r w:rsidRPr="00B937CA">
              <w:t>нию видеодомофонов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40500,00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Технолоджик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 Оказание услуг системы видеонаблюдения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27000,00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Брандсервис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Оказание услуг по техническому обслужив</w:t>
            </w:r>
            <w:r w:rsidRPr="00B937CA">
              <w:t>а</w:t>
            </w:r>
            <w:r w:rsidRPr="00B937CA">
              <w:t>нию и перезарядке огнетушителей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Брандсервис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Обучение сотрудников мерам пожарной бе</w:t>
            </w:r>
            <w:r w:rsidRPr="00B937CA">
              <w:t>з</w:t>
            </w:r>
            <w:r w:rsidRPr="00B937CA">
              <w:t>опасности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6600,00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D32CA7">
            <w:pPr>
              <w:spacing w:after="0" w:line="240" w:lineRule="auto"/>
            </w:pPr>
            <w:r w:rsidRPr="00B937CA">
              <w:t>ООО  «Медтехника»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Весы медицинские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13605,00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«Офис-плюс»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хозяйственных товаров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16312,00</w:t>
            </w:r>
          </w:p>
          <w:p w:rsidR="00B937CA" w:rsidRPr="00B937CA" w:rsidRDefault="00B937CA" w:rsidP="002F1C3F">
            <w:pPr>
              <w:spacing w:after="0" w:line="240" w:lineRule="auto"/>
            </w:pP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«Сургут-</w:t>
            </w:r>
            <w:proofErr w:type="spellStart"/>
            <w:r w:rsidRPr="00B937CA">
              <w:t>Энерго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proofErr w:type="gramStart"/>
            <w:r w:rsidRPr="00B937CA">
              <w:t xml:space="preserve">Лабораторные исследования </w:t>
            </w:r>
            <w:proofErr w:type="spellStart"/>
            <w:r w:rsidRPr="00B937CA">
              <w:t>заземлящего</w:t>
            </w:r>
            <w:proofErr w:type="spellEnd"/>
            <w:r w:rsidRPr="00B937CA">
              <w:t xml:space="preserve"> контура э/оборудования)</w:t>
            </w:r>
            <w:proofErr w:type="gramEnd"/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27976,00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lastRenderedPageBreak/>
              <w:t>ООО «</w:t>
            </w:r>
            <w:proofErr w:type="spellStart"/>
            <w:r w:rsidRPr="00B937CA">
              <w:t>Ригус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игрового оборудования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29929,69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gramStart"/>
            <w:r w:rsidRPr="00B937CA">
              <w:t>СВ</w:t>
            </w:r>
            <w:proofErr w:type="gramEnd"/>
            <w:r w:rsidRPr="00B937CA">
              <w:t xml:space="preserve"> Мебель»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кухонных гарнитуров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290000,00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ИП </w:t>
            </w:r>
            <w:proofErr w:type="spellStart"/>
            <w:r w:rsidRPr="00B937CA">
              <w:t>Бедарева</w:t>
            </w:r>
            <w:proofErr w:type="spellEnd"/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мягкого инвентаря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67819,00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Агрос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Текущий ремонт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207000,00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ЗАО «ЗАСК»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Выполнение работ по летнему и зимнему с</w:t>
            </w:r>
            <w:r w:rsidRPr="00B937CA">
              <w:t>о</w:t>
            </w:r>
            <w:r w:rsidRPr="00B937CA">
              <w:t>держанию территории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136418,00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ФГУП УВО УМВД России по ХМАО-Югре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Оказание слуг по </w:t>
            </w:r>
            <w:proofErr w:type="gramStart"/>
            <w:r w:rsidRPr="00B937CA">
              <w:t>контролю за</w:t>
            </w:r>
            <w:proofErr w:type="gramEnd"/>
            <w:r w:rsidRPr="00B937CA">
              <w:t xml:space="preserve"> каналом пер</w:t>
            </w:r>
            <w:r w:rsidRPr="00B937CA">
              <w:t>е</w:t>
            </w:r>
            <w:r w:rsidRPr="00B937CA">
              <w:t>дачи тревожной кнопки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23760,00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ФФБУЗ «Центр гигиены и эп</w:t>
            </w:r>
            <w:r w:rsidRPr="00B937CA">
              <w:t>и</w:t>
            </w:r>
            <w:r w:rsidRPr="00B937CA">
              <w:t xml:space="preserve">демиологии» 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Лабораторные исследования пищеблока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38022,00</w:t>
            </w:r>
          </w:p>
          <w:p w:rsidR="00B937CA" w:rsidRPr="00B937CA" w:rsidRDefault="00B937CA" w:rsidP="002F1C3F">
            <w:pPr>
              <w:spacing w:after="0" w:line="240" w:lineRule="auto"/>
            </w:pP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ИП </w:t>
            </w:r>
            <w:proofErr w:type="spellStart"/>
            <w:r w:rsidRPr="00B937CA">
              <w:t>Шулинин</w:t>
            </w:r>
            <w:proofErr w:type="spellEnd"/>
            <w:r w:rsidRPr="00B937CA">
              <w:t xml:space="preserve"> А.В.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Настройка музыкального инструмента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12000,00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ИП «</w:t>
            </w:r>
            <w:proofErr w:type="spellStart"/>
            <w:r w:rsidRPr="00B937CA">
              <w:t>Шикула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яйцепродуктов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68329,00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ИП «</w:t>
            </w:r>
            <w:proofErr w:type="spellStart"/>
            <w:r w:rsidRPr="00B937CA">
              <w:t>Шикула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рыбы и рыбной продукции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94970,00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ИП «</w:t>
            </w:r>
            <w:proofErr w:type="spellStart"/>
            <w:r w:rsidRPr="00B937CA">
              <w:t>Шикула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напитков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99056,00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ИП «</w:t>
            </w:r>
            <w:proofErr w:type="spellStart"/>
            <w:r w:rsidRPr="00B937CA">
              <w:t>Шикула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колбасных изделий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51240,00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СГМУП «СХЗ»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хлебобулочной продукции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99627,38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ИП Дроздов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Транспортные услуги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56280,00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ОАО «Ростелеком»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Оказание услуг электросвязи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25800,00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«</w:t>
            </w:r>
            <w:proofErr w:type="spellStart"/>
            <w:r w:rsidRPr="00B937CA">
              <w:t>Росбиотех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Дезинсекция и дератизация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20608,00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ООО «Офис - </w:t>
            </w:r>
            <w:proofErr w:type="spellStart"/>
            <w:r w:rsidRPr="00B937CA">
              <w:t>лайн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Поставка дезинфицирующих средств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25000,00</w:t>
            </w:r>
          </w:p>
        </w:tc>
      </w:tr>
      <w:tr w:rsidR="00B937CA" w:rsidRPr="00B937CA" w:rsidTr="00B937CA">
        <w:tc>
          <w:tcPr>
            <w:tcW w:w="3240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ООО УЗ ЛДЦ «</w:t>
            </w:r>
            <w:proofErr w:type="spellStart"/>
            <w:r w:rsidRPr="00B937CA">
              <w:t>Наджа</w:t>
            </w:r>
            <w:proofErr w:type="spellEnd"/>
            <w:r w:rsidRPr="00B937CA">
              <w:t>»</w:t>
            </w:r>
          </w:p>
        </w:tc>
        <w:tc>
          <w:tcPr>
            <w:tcW w:w="453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 xml:space="preserve"> Медицинский осмотр сотрудников</w:t>
            </w:r>
          </w:p>
        </w:tc>
        <w:tc>
          <w:tcPr>
            <w:tcW w:w="1606" w:type="dxa"/>
          </w:tcPr>
          <w:p w:rsidR="00B937CA" w:rsidRPr="00B937CA" w:rsidRDefault="00B937CA" w:rsidP="002F1C3F">
            <w:pPr>
              <w:spacing w:after="0" w:line="240" w:lineRule="auto"/>
            </w:pPr>
            <w:r w:rsidRPr="00B937CA">
              <w:t>67000,00</w:t>
            </w:r>
          </w:p>
        </w:tc>
      </w:tr>
    </w:tbl>
    <w:p w:rsidR="00F27E26" w:rsidRPr="00B937CA" w:rsidRDefault="00F27E26" w:rsidP="00943F72">
      <w:pPr>
        <w:spacing w:after="0"/>
        <w:rPr>
          <w:rFonts w:ascii="Times New Roman" w:hAnsi="Times New Roman"/>
          <w:lang w:eastAsia="ar-SA"/>
        </w:rPr>
      </w:pPr>
    </w:p>
    <w:p w:rsidR="00F27E26" w:rsidRDefault="00F27E26" w:rsidP="000112A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pacing w:val="8"/>
          <w:sz w:val="18"/>
          <w:szCs w:val="18"/>
        </w:rPr>
      </w:pPr>
    </w:p>
    <w:p w:rsidR="000112A0" w:rsidRPr="0019162D" w:rsidRDefault="0019162D" w:rsidP="000112A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color w:val="000000"/>
          <w:spacing w:val="8"/>
          <w:sz w:val="20"/>
          <w:szCs w:val="20"/>
        </w:rPr>
        <w:t>Таблица 6</w:t>
      </w:r>
    </w:p>
    <w:p w:rsidR="00810750" w:rsidRPr="00696D2A" w:rsidRDefault="00810750" w:rsidP="0001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 xml:space="preserve">Предметно-развивающая среда </w:t>
      </w:r>
    </w:p>
    <w:p w:rsidR="000112A0" w:rsidRDefault="000112A0" w:rsidP="0001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5322"/>
        <w:gridCol w:w="4992"/>
      </w:tblGrid>
      <w:tr w:rsidR="00810750" w:rsidRPr="000A257A" w:rsidTr="009B7A72">
        <w:trPr>
          <w:trHeight w:val="126"/>
        </w:trPr>
        <w:tc>
          <w:tcPr>
            <w:tcW w:w="5322" w:type="dxa"/>
            <w:hideMark/>
          </w:tcPr>
          <w:p w:rsidR="00810750" w:rsidRPr="00F82D73" w:rsidRDefault="00810750" w:rsidP="00920F86">
            <w:pPr>
              <w:spacing w:after="0" w:line="240" w:lineRule="auto"/>
              <w:jc w:val="center"/>
              <w:rPr>
                <w:bCs/>
                <w:color w:val="FFFFFF"/>
                <w:sz w:val="24"/>
                <w:szCs w:val="24"/>
              </w:rPr>
            </w:pPr>
            <w:r w:rsidRPr="00F82D73">
              <w:rPr>
                <w:bCs/>
                <w:color w:val="FFFFFF"/>
                <w:sz w:val="24"/>
                <w:szCs w:val="24"/>
              </w:rPr>
              <w:t xml:space="preserve">Вид помещения/Функциональное использование 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spacing w:after="0" w:line="240" w:lineRule="auto"/>
              <w:jc w:val="center"/>
              <w:rPr>
                <w:bCs/>
                <w:color w:val="FFFFFF"/>
                <w:sz w:val="24"/>
                <w:szCs w:val="24"/>
              </w:rPr>
            </w:pPr>
            <w:r w:rsidRPr="00F82D73">
              <w:rPr>
                <w:bCs/>
                <w:color w:val="FFFFFF"/>
                <w:sz w:val="24"/>
                <w:szCs w:val="24"/>
              </w:rPr>
              <w:t>Оснащение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1C16EE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Групповые комнаты</w:t>
            </w:r>
          </w:p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Сюжетно – ролевые игры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Самообслуживание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Трудовая деятельность</w:t>
            </w:r>
          </w:p>
          <w:p w:rsidR="00810750" w:rsidRPr="00F82D73" w:rsidRDefault="003C47FC" w:rsidP="00920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 xml:space="preserve">Самостоятельная </w:t>
            </w:r>
            <w:r w:rsidR="00810750" w:rsidRPr="00F82D73">
              <w:rPr>
                <w:bCs/>
                <w:sz w:val="24"/>
                <w:szCs w:val="24"/>
              </w:rPr>
              <w:t>творческая деятельность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Детская мебель для практической деятел</w:t>
            </w:r>
            <w:r w:rsidRPr="00F82D73">
              <w:rPr>
                <w:bCs/>
                <w:sz w:val="24"/>
                <w:szCs w:val="24"/>
              </w:rPr>
              <w:t>ь</w:t>
            </w:r>
            <w:r w:rsidRPr="00F82D73">
              <w:rPr>
                <w:bCs/>
                <w:sz w:val="24"/>
                <w:szCs w:val="24"/>
              </w:rPr>
              <w:t>ности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Книжный уголок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Уголок для изобразительной детской де</w:t>
            </w:r>
            <w:r w:rsidRPr="00F82D73">
              <w:rPr>
                <w:bCs/>
                <w:sz w:val="24"/>
                <w:szCs w:val="24"/>
              </w:rPr>
              <w:t>я</w:t>
            </w:r>
            <w:r w:rsidRPr="00F82D73">
              <w:rPr>
                <w:bCs/>
                <w:sz w:val="24"/>
                <w:szCs w:val="24"/>
              </w:rPr>
              <w:t>тельности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Игровая мебель. Атрибуты для сюжетно – ролевых игр: «Семья», «Магазин», «П</w:t>
            </w:r>
            <w:r w:rsidRPr="00F82D73">
              <w:rPr>
                <w:bCs/>
                <w:sz w:val="24"/>
                <w:szCs w:val="24"/>
              </w:rPr>
              <w:t>а</w:t>
            </w:r>
            <w:r w:rsidRPr="00F82D73">
              <w:rPr>
                <w:bCs/>
                <w:sz w:val="24"/>
                <w:szCs w:val="24"/>
              </w:rPr>
              <w:t>рикмахерская», «Больница», «Ателье», «Библиотека», «Школа»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Природный уголок</w:t>
            </w:r>
          </w:p>
          <w:p w:rsidR="00810750" w:rsidRPr="00F82D73" w:rsidRDefault="006972F9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 xml:space="preserve">Конструкторы </w:t>
            </w:r>
          </w:p>
          <w:p w:rsidR="00890DCC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Головолом</w:t>
            </w:r>
            <w:r w:rsidR="00890DCC">
              <w:rPr>
                <w:bCs/>
                <w:sz w:val="24"/>
                <w:szCs w:val="24"/>
              </w:rPr>
              <w:t xml:space="preserve">ки, мозаики, </w:t>
            </w:r>
            <w:proofErr w:type="spellStart"/>
            <w:r w:rsidR="00890DCC">
              <w:rPr>
                <w:bCs/>
                <w:sz w:val="24"/>
                <w:szCs w:val="24"/>
              </w:rPr>
              <w:t>пазлы</w:t>
            </w:r>
            <w:proofErr w:type="spellEnd"/>
            <w:r w:rsidR="00890DCC">
              <w:rPr>
                <w:bCs/>
                <w:sz w:val="24"/>
                <w:szCs w:val="24"/>
              </w:rPr>
              <w:t xml:space="preserve">, </w:t>
            </w:r>
          </w:p>
          <w:p w:rsidR="00810750" w:rsidRPr="00F82D73" w:rsidRDefault="00890DCC" w:rsidP="00890DCC">
            <w:pPr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настольно </w:t>
            </w:r>
            <w:r w:rsidR="00810750" w:rsidRPr="00F82D73">
              <w:rPr>
                <w:bCs/>
                <w:sz w:val="24"/>
                <w:szCs w:val="24"/>
              </w:rPr>
              <w:t>печатные игры, лото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Развивающие игры по математике, логике</w:t>
            </w:r>
          </w:p>
          <w:p w:rsidR="00810750" w:rsidRPr="00F82D73" w:rsidRDefault="00810750" w:rsidP="00920F8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Различные виды театров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Спальное помещение</w:t>
            </w:r>
          </w:p>
          <w:p w:rsidR="00810750" w:rsidRPr="00F82D73" w:rsidRDefault="00810750" w:rsidP="00920F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Дневной сон</w:t>
            </w:r>
          </w:p>
          <w:p w:rsidR="00810750" w:rsidRPr="00F82D73" w:rsidRDefault="00810750" w:rsidP="00920F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Гимнастика после сна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Спальная мебель</w:t>
            </w:r>
          </w:p>
          <w:p w:rsidR="00810750" w:rsidRPr="00F82D73" w:rsidRDefault="00810750" w:rsidP="00920F86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Физкультурное оборудование для гимн</w:t>
            </w:r>
            <w:r w:rsidRPr="00F82D73">
              <w:rPr>
                <w:bCs/>
                <w:sz w:val="24"/>
                <w:szCs w:val="24"/>
              </w:rPr>
              <w:t>а</w:t>
            </w:r>
            <w:r w:rsidRPr="00F82D73">
              <w:rPr>
                <w:bCs/>
                <w:sz w:val="24"/>
                <w:szCs w:val="24"/>
              </w:rPr>
              <w:t>стики после сна: ребристая дорожка, ма</w:t>
            </w:r>
            <w:r w:rsidRPr="00F82D73">
              <w:rPr>
                <w:bCs/>
                <w:sz w:val="24"/>
                <w:szCs w:val="24"/>
              </w:rPr>
              <w:t>с</w:t>
            </w:r>
            <w:r w:rsidRPr="00F82D73">
              <w:rPr>
                <w:bCs/>
                <w:sz w:val="24"/>
                <w:szCs w:val="24"/>
              </w:rPr>
              <w:t>сажные коврики и мячи, резиновые кольца и кубики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Приёмная комната</w:t>
            </w:r>
          </w:p>
          <w:p w:rsidR="00810750" w:rsidRPr="00F82D73" w:rsidRDefault="00810750" w:rsidP="00920F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Информационно – просветительная раб</w:t>
            </w:r>
            <w:r w:rsidRPr="00F82D73">
              <w:rPr>
                <w:bCs/>
                <w:sz w:val="24"/>
                <w:szCs w:val="24"/>
              </w:rPr>
              <w:t>о</w:t>
            </w:r>
            <w:r w:rsidRPr="00F82D73">
              <w:rPr>
                <w:bCs/>
                <w:sz w:val="24"/>
                <w:szCs w:val="24"/>
              </w:rPr>
              <w:t>та с родителями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Информационный уголок</w:t>
            </w:r>
          </w:p>
          <w:p w:rsidR="00810750" w:rsidRPr="00F82D73" w:rsidRDefault="00810750" w:rsidP="00920F8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Выставки детского творчества</w:t>
            </w:r>
          </w:p>
          <w:p w:rsidR="00810750" w:rsidRPr="00F82D73" w:rsidRDefault="00810750" w:rsidP="00920F8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Наглядно – информационный материал для родителей</w:t>
            </w:r>
          </w:p>
          <w:p w:rsidR="00810750" w:rsidRPr="00F82D73" w:rsidRDefault="00810750" w:rsidP="00920F8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Физкультурный уголок</w:t>
            </w:r>
          </w:p>
        </w:tc>
      </w:tr>
      <w:tr w:rsidR="00810750" w:rsidRPr="000A257A" w:rsidTr="009B7A72">
        <w:trPr>
          <w:trHeight w:val="2535"/>
        </w:trPr>
        <w:tc>
          <w:tcPr>
            <w:tcW w:w="5322" w:type="dxa"/>
          </w:tcPr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lastRenderedPageBreak/>
              <w:t>Методический кабинет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Осуществление методической помощи педагогам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дидактические и методические материалы для организации работы с детьми по ра</w:t>
            </w:r>
            <w:r w:rsidRPr="00F82D73">
              <w:rPr>
                <w:bCs/>
                <w:sz w:val="24"/>
                <w:szCs w:val="24"/>
              </w:rPr>
              <w:t>з</w:t>
            </w:r>
            <w:r w:rsidRPr="00F82D73">
              <w:rPr>
                <w:bCs/>
                <w:sz w:val="24"/>
                <w:szCs w:val="24"/>
              </w:rPr>
              <w:t>личным направлениям развития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Библиотека периодических изданий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Материалы из опыта работы педагогов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Материалы консультаций, семинаров, сем</w:t>
            </w:r>
            <w:r w:rsidRPr="00F82D73">
              <w:rPr>
                <w:bCs/>
                <w:sz w:val="24"/>
                <w:szCs w:val="24"/>
              </w:rPr>
              <w:t>и</w:t>
            </w:r>
            <w:r w:rsidRPr="00F82D73">
              <w:rPr>
                <w:bCs/>
                <w:sz w:val="24"/>
                <w:szCs w:val="24"/>
              </w:rPr>
              <w:t>наров – практикумов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Иллюстрированный материал</w:t>
            </w:r>
          </w:p>
          <w:p w:rsidR="00810750" w:rsidRPr="00F82D73" w:rsidRDefault="00810750" w:rsidP="00920F86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Проектор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Кабинет учителя-логопеда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Занятия по коррекции речи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Большое настенное зеркало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Дополнительное освещение у зеркала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Стол и стулья для логопеда и детей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Шкаф для методической литературы, пос</w:t>
            </w:r>
            <w:r w:rsidRPr="00F82D73">
              <w:rPr>
                <w:bCs/>
                <w:sz w:val="24"/>
                <w:szCs w:val="24"/>
              </w:rPr>
              <w:t>о</w:t>
            </w:r>
            <w:r w:rsidRPr="00F82D73">
              <w:rPr>
                <w:bCs/>
                <w:sz w:val="24"/>
                <w:szCs w:val="24"/>
              </w:rPr>
              <w:t>бий</w:t>
            </w:r>
          </w:p>
          <w:p w:rsidR="00810750" w:rsidRPr="00F82D73" w:rsidRDefault="00810750" w:rsidP="00920F8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Индивидуальные зеркала для детей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1C03B8" w:rsidRPr="00F82D73" w:rsidRDefault="001C03B8" w:rsidP="00920F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развития ребенка, кабинет психолога</w:t>
            </w:r>
          </w:p>
          <w:p w:rsidR="001C03B8" w:rsidRDefault="001C03B8" w:rsidP="00920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 по конструированию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Психолого-педагогическая диагностика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 xml:space="preserve">Коррекционная работа с детьми 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810750" w:rsidRDefault="001C03B8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</w:t>
            </w:r>
            <w:r w:rsidR="00810750" w:rsidRPr="00F82D73">
              <w:rPr>
                <w:bCs/>
                <w:sz w:val="24"/>
                <w:szCs w:val="24"/>
              </w:rPr>
              <w:t>тол</w:t>
            </w:r>
            <w:r>
              <w:rPr>
                <w:bCs/>
                <w:sz w:val="24"/>
                <w:szCs w:val="24"/>
              </w:rPr>
              <w:t>ы</w:t>
            </w:r>
            <w:r w:rsidR="00810750" w:rsidRPr="00F82D73">
              <w:rPr>
                <w:bCs/>
                <w:sz w:val="24"/>
                <w:szCs w:val="24"/>
              </w:rPr>
              <w:t>, стул</w:t>
            </w:r>
            <w:r>
              <w:rPr>
                <w:bCs/>
                <w:sz w:val="24"/>
                <w:szCs w:val="24"/>
              </w:rPr>
              <w:t>ья для детей</w:t>
            </w:r>
          </w:p>
          <w:p w:rsidR="001C03B8" w:rsidRDefault="001C03B8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стенка</w:t>
            </w:r>
          </w:p>
          <w:p w:rsidR="001C03B8" w:rsidRPr="00F82D73" w:rsidRDefault="001C03B8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Различные виды конструкторов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Стимулирующий материал для психолого-педагогического обследования детей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Игровой материал</w:t>
            </w:r>
          </w:p>
          <w:p w:rsidR="00810750" w:rsidRPr="00F82D73" w:rsidRDefault="00810750" w:rsidP="00920F8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Развивающие игры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810750" w:rsidRPr="00F82D73" w:rsidRDefault="00810750" w:rsidP="00920F86">
            <w:pPr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Музыкальный зал, кабинет музыкального рук</w:t>
            </w:r>
            <w:r w:rsidRPr="00F82D73">
              <w:rPr>
                <w:bCs/>
                <w:sz w:val="24"/>
                <w:szCs w:val="24"/>
              </w:rPr>
              <w:t>о</w:t>
            </w:r>
            <w:r w:rsidRPr="00F82D73">
              <w:rPr>
                <w:bCs/>
                <w:sz w:val="24"/>
                <w:szCs w:val="24"/>
              </w:rPr>
              <w:t>водителя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Занятия по музыкальному воспитанию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Индивидуальные занятия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Тематические досуги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Развлечения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Театральные представления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Праздники и утренники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Родительские собрания и прочие мер</w:t>
            </w:r>
            <w:r w:rsidRPr="00F82D73">
              <w:rPr>
                <w:bCs/>
                <w:sz w:val="24"/>
                <w:szCs w:val="24"/>
              </w:rPr>
              <w:t>о</w:t>
            </w:r>
            <w:r w:rsidRPr="00F82D73">
              <w:rPr>
                <w:bCs/>
                <w:sz w:val="24"/>
                <w:szCs w:val="24"/>
              </w:rPr>
              <w:t>приятия для родителей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Библиотека методической литературы, сборник нот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Музыкальный центр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Пианино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Разнообразные музыкальные инструменты для детей</w:t>
            </w:r>
          </w:p>
          <w:p w:rsidR="00810750" w:rsidRDefault="009B7A72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Подборка дисков</w:t>
            </w:r>
            <w:r w:rsidR="00810750" w:rsidRPr="00F82D73">
              <w:rPr>
                <w:bCs/>
                <w:sz w:val="24"/>
                <w:szCs w:val="24"/>
              </w:rPr>
              <w:t xml:space="preserve"> с музыкальными произв</w:t>
            </w:r>
            <w:r w:rsidR="00810750" w:rsidRPr="00F82D73">
              <w:rPr>
                <w:bCs/>
                <w:sz w:val="24"/>
                <w:szCs w:val="24"/>
              </w:rPr>
              <w:t>е</w:t>
            </w:r>
            <w:r w:rsidR="00810750" w:rsidRPr="00F82D73">
              <w:rPr>
                <w:bCs/>
                <w:sz w:val="24"/>
                <w:szCs w:val="24"/>
              </w:rPr>
              <w:t>дениями</w:t>
            </w:r>
          </w:p>
          <w:p w:rsidR="009B7A72" w:rsidRPr="00F82D73" w:rsidRDefault="009B7A72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Микрофоны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Различные виды театров</w:t>
            </w:r>
          </w:p>
          <w:p w:rsidR="00810750" w:rsidRPr="009B7A72" w:rsidRDefault="00810750" w:rsidP="009B7A72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Ширма для кукольного театра</w:t>
            </w:r>
          </w:p>
          <w:p w:rsidR="00810750" w:rsidRPr="00F82D73" w:rsidRDefault="00810750" w:rsidP="00920F86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Детские хохломские стулья и столы</w:t>
            </w:r>
          </w:p>
        </w:tc>
      </w:tr>
      <w:tr w:rsidR="00810750" w:rsidRPr="000A257A" w:rsidTr="009B7A72">
        <w:tc>
          <w:tcPr>
            <w:tcW w:w="5322" w:type="dxa"/>
            <w:hideMark/>
          </w:tcPr>
          <w:p w:rsidR="00810750" w:rsidRPr="00F82D73" w:rsidRDefault="00810750" w:rsidP="00920F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Физкультурный зал</w:t>
            </w:r>
          </w:p>
          <w:p w:rsidR="00810750" w:rsidRPr="00F82D73" w:rsidRDefault="00810750" w:rsidP="00920F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Физкультурные занятия</w:t>
            </w:r>
          </w:p>
          <w:p w:rsidR="00810750" w:rsidRPr="00F82D73" w:rsidRDefault="00810750" w:rsidP="00920F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Спортивные досуги</w:t>
            </w:r>
          </w:p>
          <w:p w:rsidR="00810750" w:rsidRPr="00F82D73" w:rsidRDefault="00810750" w:rsidP="00920F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Развлечения, праздники</w:t>
            </w:r>
          </w:p>
          <w:p w:rsidR="00810750" w:rsidRPr="00F82D73" w:rsidRDefault="00810750" w:rsidP="00920F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4992" w:type="dxa"/>
            <w:hideMark/>
          </w:tcPr>
          <w:p w:rsidR="00810750" w:rsidRPr="00F82D73" w:rsidRDefault="00810750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Спортивное оборудование для прыжков, метания, лазания</w:t>
            </w:r>
            <w:r w:rsidR="001C16EE" w:rsidRPr="00F82D73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C16EE" w:rsidRPr="00F82D73">
              <w:rPr>
                <w:bCs/>
                <w:sz w:val="24"/>
                <w:szCs w:val="24"/>
              </w:rPr>
              <w:t>подлезания</w:t>
            </w:r>
            <w:proofErr w:type="spellEnd"/>
          </w:p>
          <w:p w:rsidR="00810750" w:rsidRPr="00F82D73" w:rsidRDefault="00810750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Мини-батут</w:t>
            </w:r>
          </w:p>
          <w:p w:rsidR="001C16EE" w:rsidRPr="00F82D73" w:rsidRDefault="001C03B8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Шведс</w:t>
            </w:r>
            <w:r w:rsidR="001C16EE" w:rsidRPr="00F82D73">
              <w:rPr>
                <w:bCs/>
                <w:sz w:val="24"/>
                <w:szCs w:val="24"/>
              </w:rPr>
              <w:t>кая стенка</w:t>
            </w:r>
          </w:p>
          <w:p w:rsidR="001C03B8" w:rsidRDefault="009B7A72" w:rsidP="001C03B8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Г</w:t>
            </w:r>
            <w:r w:rsidR="001C03B8" w:rsidRPr="001C03B8">
              <w:rPr>
                <w:sz w:val="24"/>
                <w:szCs w:val="24"/>
                <w:lang w:eastAsia="ar-SA"/>
              </w:rPr>
              <w:t>имнастические мячи; маты, обручи, ск</w:t>
            </w:r>
            <w:r w:rsidR="001C03B8" w:rsidRPr="001C03B8">
              <w:rPr>
                <w:sz w:val="24"/>
                <w:szCs w:val="24"/>
                <w:lang w:eastAsia="ar-SA"/>
              </w:rPr>
              <w:t>а</w:t>
            </w:r>
            <w:r w:rsidR="001C03B8" w:rsidRPr="001C03B8">
              <w:rPr>
                <w:sz w:val="24"/>
                <w:szCs w:val="24"/>
                <w:lang w:eastAsia="ar-SA"/>
              </w:rPr>
              <w:t>калки баскетбольные щиты;</w:t>
            </w:r>
          </w:p>
          <w:p w:rsidR="001C03B8" w:rsidRPr="001C03B8" w:rsidRDefault="001C03B8" w:rsidP="001C03B8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И</w:t>
            </w:r>
            <w:r w:rsidRPr="001C03B8">
              <w:rPr>
                <w:sz w:val="24"/>
                <w:szCs w:val="24"/>
                <w:lang w:eastAsia="ar-SA"/>
              </w:rPr>
              <w:t>нвентарь для спортивных игр;</w:t>
            </w:r>
          </w:p>
          <w:p w:rsidR="001C16EE" w:rsidRPr="00211406" w:rsidRDefault="001C03B8" w:rsidP="0021140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 w:rsidRPr="00F82D73">
              <w:rPr>
                <w:bCs/>
                <w:sz w:val="24"/>
                <w:szCs w:val="24"/>
              </w:rPr>
              <w:t>Магнитофон</w:t>
            </w:r>
          </w:p>
        </w:tc>
      </w:tr>
      <w:tr w:rsidR="006E0357" w:rsidRPr="000A257A" w:rsidTr="009B7A72">
        <w:tc>
          <w:tcPr>
            <w:tcW w:w="5322" w:type="dxa"/>
          </w:tcPr>
          <w:p w:rsidR="006E0357" w:rsidRPr="00F82D73" w:rsidRDefault="009B7A72" w:rsidP="00920F8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Медицинский кабинет</w:t>
            </w:r>
          </w:p>
        </w:tc>
        <w:tc>
          <w:tcPr>
            <w:tcW w:w="4992" w:type="dxa"/>
          </w:tcPr>
          <w:p w:rsidR="009B7A72" w:rsidRPr="009B7A72" w:rsidRDefault="009B7A72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Столы, кушетка, </w:t>
            </w:r>
          </w:p>
          <w:p w:rsidR="009B7A72" w:rsidRPr="009B7A72" w:rsidRDefault="009B7A72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шкаф для хранения медикаментов, </w:t>
            </w:r>
          </w:p>
          <w:p w:rsidR="009B7A72" w:rsidRPr="009B7A72" w:rsidRDefault="009B7A72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холодильник для хранения вакцин, </w:t>
            </w:r>
          </w:p>
          <w:p w:rsidR="009B7A72" w:rsidRPr="009B7A72" w:rsidRDefault="009B7A72" w:rsidP="00920F86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столики для хранения стерильного матери</w:t>
            </w:r>
            <w:r>
              <w:rPr>
                <w:sz w:val="24"/>
                <w:szCs w:val="24"/>
                <w:lang w:eastAsia="ar-SA"/>
              </w:rPr>
              <w:t>а</w:t>
            </w:r>
            <w:r>
              <w:rPr>
                <w:sz w:val="24"/>
                <w:szCs w:val="24"/>
                <w:lang w:eastAsia="ar-SA"/>
              </w:rPr>
              <w:t xml:space="preserve">ла, </w:t>
            </w:r>
          </w:p>
          <w:p w:rsidR="006E0357" w:rsidRPr="00F82D73" w:rsidRDefault="009B7A72" w:rsidP="009B7A72">
            <w:pPr>
              <w:numPr>
                <w:ilvl w:val="0"/>
                <w:numId w:val="12"/>
              </w:numPr>
              <w:tabs>
                <w:tab w:val="clear" w:pos="720"/>
                <w:tab w:val="num" w:pos="176"/>
              </w:tabs>
              <w:spacing w:after="0" w:line="240" w:lineRule="auto"/>
              <w:ind w:left="3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шкаф для оказания первой помощи,  </w:t>
            </w:r>
          </w:p>
        </w:tc>
      </w:tr>
    </w:tbl>
    <w:p w:rsidR="00484B76" w:rsidRDefault="00484B76" w:rsidP="001754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119B" w:rsidRDefault="00810750" w:rsidP="00696D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06">
        <w:rPr>
          <w:rFonts w:ascii="Times New Roman" w:hAnsi="Times New Roman"/>
          <w:sz w:val="24"/>
          <w:szCs w:val="24"/>
        </w:rPr>
        <w:lastRenderedPageBreak/>
        <w:t xml:space="preserve">Учебно-методическая оснащенность детского сада позволяет педагогам </w:t>
      </w:r>
      <w:r w:rsidR="001C16EE" w:rsidRPr="00211406">
        <w:rPr>
          <w:rFonts w:ascii="Times New Roman" w:hAnsi="Times New Roman"/>
          <w:sz w:val="24"/>
          <w:szCs w:val="24"/>
        </w:rPr>
        <w:t>реализовать о</w:t>
      </w:r>
      <w:r w:rsidR="001C16EE" w:rsidRPr="00211406">
        <w:rPr>
          <w:rFonts w:ascii="Times New Roman" w:hAnsi="Times New Roman"/>
          <w:sz w:val="24"/>
          <w:szCs w:val="24"/>
        </w:rPr>
        <w:t>с</w:t>
      </w:r>
      <w:r w:rsidR="001C16EE" w:rsidRPr="00211406">
        <w:rPr>
          <w:rFonts w:ascii="Times New Roman" w:hAnsi="Times New Roman"/>
          <w:sz w:val="24"/>
          <w:szCs w:val="24"/>
        </w:rPr>
        <w:t>новную общеобра</w:t>
      </w:r>
      <w:r w:rsidR="003C47FC" w:rsidRPr="00211406">
        <w:rPr>
          <w:rFonts w:ascii="Times New Roman" w:hAnsi="Times New Roman"/>
          <w:sz w:val="24"/>
          <w:szCs w:val="24"/>
        </w:rPr>
        <w:t>зов</w:t>
      </w:r>
      <w:r w:rsidR="00D65941" w:rsidRPr="00211406">
        <w:rPr>
          <w:rFonts w:ascii="Times New Roman" w:hAnsi="Times New Roman"/>
          <w:sz w:val="24"/>
          <w:szCs w:val="24"/>
        </w:rPr>
        <w:t>ательную программу с учётом Ф</w:t>
      </w:r>
      <w:r w:rsidR="001C16EE" w:rsidRPr="00211406">
        <w:rPr>
          <w:rFonts w:ascii="Times New Roman" w:hAnsi="Times New Roman"/>
          <w:sz w:val="24"/>
          <w:szCs w:val="24"/>
        </w:rPr>
        <w:t>едеральных государственных требований</w:t>
      </w:r>
      <w:r w:rsidR="00F82D73" w:rsidRPr="00211406">
        <w:rPr>
          <w:rFonts w:ascii="Times New Roman" w:hAnsi="Times New Roman"/>
          <w:sz w:val="24"/>
          <w:szCs w:val="24"/>
        </w:rPr>
        <w:t xml:space="preserve"> к структуре </w:t>
      </w:r>
      <w:r w:rsidR="00211406" w:rsidRPr="00211406">
        <w:rPr>
          <w:rFonts w:ascii="Times New Roman" w:hAnsi="Times New Roman"/>
          <w:sz w:val="24"/>
          <w:szCs w:val="24"/>
        </w:rPr>
        <w:t xml:space="preserve">и к условиям </w:t>
      </w:r>
      <w:r w:rsidR="00CA119B">
        <w:rPr>
          <w:rFonts w:ascii="Times New Roman" w:hAnsi="Times New Roman"/>
          <w:sz w:val="24"/>
          <w:szCs w:val="24"/>
        </w:rPr>
        <w:t>основной обще</w:t>
      </w:r>
      <w:r w:rsidR="00F82D73" w:rsidRPr="00211406">
        <w:rPr>
          <w:rFonts w:ascii="Times New Roman" w:hAnsi="Times New Roman"/>
          <w:sz w:val="24"/>
          <w:szCs w:val="24"/>
        </w:rPr>
        <w:t>образовательной про</w:t>
      </w:r>
      <w:r w:rsidR="00211406" w:rsidRPr="00211406">
        <w:rPr>
          <w:rFonts w:ascii="Times New Roman" w:hAnsi="Times New Roman"/>
          <w:sz w:val="24"/>
          <w:szCs w:val="24"/>
        </w:rPr>
        <w:t>граммы дошкольного образов</w:t>
      </w:r>
      <w:r w:rsidR="00211406" w:rsidRPr="00211406">
        <w:rPr>
          <w:rFonts w:ascii="Times New Roman" w:hAnsi="Times New Roman"/>
          <w:sz w:val="24"/>
          <w:szCs w:val="24"/>
        </w:rPr>
        <w:t>а</w:t>
      </w:r>
      <w:r w:rsidR="00211406" w:rsidRPr="00211406">
        <w:rPr>
          <w:rFonts w:ascii="Times New Roman" w:hAnsi="Times New Roman"/>
          <w:sz w:val="24"/>
          <w:szCs w:val="24"/>
        </w:rPr>
        <w:t>ния.</w:t>
      </w:r>
      <w:r w:rsidRPr="00211406">
        <w:rPr>
          <w:rFonts w:ascii="Times New Roman" w:hAnsi="Times New Roman"/>
          <w:sz w:val="24"/>
          <w:szCs w:val="24"/>
        </w:rPr>
        <w:t xml:space="preserve"> Детский сад располагает учебно-методической литературой для р</w:t>
      </w:r>
      <w:r w:rsidR="006972F9" w:rsidRPr="00211406">
        <w:rPr>
          <w:rFonts w:ascii="Times New Roman" w:hAnsi="Times New Roman"/>
          <w:sz w:val="24"/>
          <w:szCs w:val="24"/>
        </w:rPr>
        <w:t>еализации основной ко</w:t>
      </w:r>
      <w:r w:rsidR="006972F9" w:rsidRPr="00211406">
        <w:rPr>
          <w:rFonts w:ascii="Times New Roman" w:hAnsi="Times New Roman"/>
          <w:sz w:val="24"/>
          <w:szCs w:val="24"/>
        </w:rPr>
        <w:t>м</w:t>
      </w:r>
      <w:r w:rsidR="006972F9" w:rsidRPr="00211406">
        <w:rPr>
          <w:rFonts w:ascii="Times New Roman" w:hAnsi="Times New Roman"/>
          <w:sz w:val="24"/>
          <w:szCs w:val="24"/>
        </w:rPr>
        <w:t>плексной п</w:t>
      </w:r>
      <w:r w:rsidRPr="00211406">
        <w:rPr>
          <w:rFonts w:ascii="Times New Roman" w:hAnsi="Times New Roman"/>
          <w:sz w:val="24"/>
          <w:szCs w:val="24"/>
        </w:rPr>
        <w:t>рограммы воспитания и обучения в детском саду, дополнительных программ и те</w:t>
      </w:r>
      <w:r w:rsidRPr="00211406">
        <w:rPr>
          <w:rFonts w:ascii="Times New Roman" w:hAnsi="Times New Roman"/>
          <w:sz w:val="24"/>
          <w:szCs w:val="24"/>
        </w:rPr>
        <w:t>х</w:t>
      </w:r>
      <w:r w:rsidRPr="00211406">
        <w:rPr>
          <w:rFonts w:ascii="Times New Roman" w:hAnsi="Times New Roman"/>
          <w:sz w:val="24"/>
          <w:szCs w:val="24"/>
        </w:rPr>
        <w:t xml:space="preserve">нологий. В достаточном количестве демонстрационный, раздаточный, дидактический материал, оборудование по всем направлениям работы с детьми. </w:t>
      </w:r>
    </w:p>
    <w:p w:rsidR="00015CA1" w:rsidRDefault="00943F72" w:rsidP="00696D2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На ко</w:t>
      </w:r>
      <w:r w:rsidR="00CA119B">
        <w:rPr>
          <w:rFonts w:ascii="Times New Roman" w:hAnsi="Times New Roman"/>
          <w:sz w:val="24"/>
          <w:szCs w:val="24"/>
        </w:rPr>
        <w:t>нец</w:t>
      </w:r>
      <w:r w:rsidR="000270CE">
        <w:rPr>
          <w:rFonts w:ascii="Times New Roman" w:hAnsi="Times New Roman"/>
          <w:sz w:val="24"/>
          <w:szCs w:val="24"/>
        </w:rPr>
        <w:t xml:space="preserve"> 2012-2013 учебного года детском</w:t>
      </w:r>
      <w:r w:rsidR="00CA119B">
        <w:rPr>
          <w:rFonts w:ascii="Times New Roman" w:hAnsi="Times New Roman"/>
          <w:sz w:val="24"/>
          <w:szCs w:val="24"/>
        </w:rPr>
        <w:t xml:space="preserve"> сад</w:t>
      </w:r>
      <w:r w:rsidR="000270CE">
        <w:rPr>
          <w:rFonts w:ascii="Times New Roman" w:hAnsi="Times New Roman"/>
          <w:sz w:val="24"/>
          <w:szCs w:val="24"/>
        </w:rPr>
        <w:t>у имеется 10 компьютеров</w:t>
      </w:r>
      <w:r w:rsidR="00CA119B">
        <w:rPr>
          <w:rFonts w:ascii="Times New Roman" w:hAnsi="Times New Roman"/>
          <w:sz w:val="24"/>
          <w:szCs w:val="24"/>
        </w:rPr>
        <w:t>, 1 ноутбу</w:t>
      </w:r>
      <w:r w:rsidR="000270CE">
        <w:rPr>
          <w:rFonts w:ascii="Times New Roman" w:hAnsi="Times New Roman"/>
          <w:sz w:val="24"/>
          <w:szCs w:val="24"/>
        </w:rPr>
        <w:t>к</w:t>
      </w:r>
      <w:r w:rsidR="007614E9">
        <w:rPr>
          <w:rFonts w:ascii="Times New Roman" w:hAnsi="Times New Roman"/>
          <w:sz w:val="24"/>
          <w:szCs w:val="24"/>
        </w:rPr>
        <w:t>, 7 принтеров, 3 ксероксами</w:t>
      </w:r>
      <w:r w:rsidR="00885709">
        <w:rPr>
          <w:rFonts w:ascii="Times New Roman" w:hAnsi="Times New Roman"/>
          <w:sz w:val="24"/>
          <w:szCs w:val="24"/>
        </w:rPr>
        <w:t xml:space="preserve">, мультимедийным проектором, ламинатором, </w:t>
      </w:r>
      <w:proofErr w:type="spellStart"/>
      <w:r w:rsidR="00885709">
        <w:rPr>
          <w:rFonts w:ascii="Times New Roman" w:hAnsi="Times New Roman"/>
          <w:sz w:val="24"/>
          <w:szCs w:val="24"/>
        </w:rPr>
        <w:t>брошюратором</w:t>
      </w:r>
      <w:proofErr w:type="spellEnd"/>
      <w:r w:rsidR="00885709">
        <w:rPr>
          <w:rFonts w:ascii="Times New Roman" w:hAnsi="Times New Roman"/>
          <w:sz w:val="24"/>
          <w:szCs w:val="24"/>
        </w:rPr>
        <w:t>.</w:t>
      </w:r>
      <w:proofErr w:type="gramEnd"/>
      <w:r w:rsidR="00CA119B">
        <w:rPr>
          <w:rFonts w:ascii="Times New Roman" w:hAnsi="Times New Roman"/>
          <w:sz w:val="24"/>
          <w:szCs w:val="24"/>
        </w:rPr>
        <w:t xml:space="preserve"> Учр</w:t>
      </w:r>
      <w:r w:rsidR="00CA119B">
        <w:rPr>
          <w:rFonts w:ascii="Times New Roman" w:hAnsi="Times New Roman"/>
          <w:sz w:val="24"/>
          <w:szCs w:val="24"/>
        </w:rPr>
        <w:t>е</w:t>
      </w:r>
      <w:r w:rsidR="00CA119B">
        <w:rPr>
          <w:rFonts w:ascii="Times New Roman" w:hAnsi="Times New Roman"/>
          <w:sz w:val="24"/>
          <w:szCs w:val="24"/>
        </w:rPr>
        <w:t>ждение подключено к сети интернет, имеется локаль</w:t>
      </w:r>
      <w:r w:rsidR="007614E9">
        <w:rPr>
          <w:rFonts w:ascii="Times New Roman" w:hAnsi="Times New Roman"/>
          <w:sz w:val="24"/>
          <w:szCs w:val="24"/>
        </w:rPr>
        <w:t>ная сеть, создан</w:t>
      </w:r>
      <w:r w:rsidR="00CA119B">
        <w:rPr>
          <w:rFonts w:ascii="Times New Roman" w:hAnsi="Times New Roman"/>
          <w:sz w:val="24"/>
          <w:szCs w:val="24"/>
        </w:rPr>
        <w:t xml:space="preserve"> интернет-сайт детского сада</w:t>
      </w:r>
      <w:r w:rsidR="000270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943F72">
          <w:rPr>
            <w:color w:val="0000FF"/>
            <w:u w:val="single"/>
          </w:rPr>
          <w:t>http://ds70.detkin-club.ru/</w:t>
        </w:r>
      </w:hyperlink>
      <w:r>
        <w:t xml:space="preserve">, </w:t>
      </w:r>
      <w:r w:rsidR="00015CA1" w:rsidRPr="00015C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Сайт детского сада начал свою работу с  2012 года, информация администратором сайта постоянно обновляется, пополняется. Родители имеют возможность получать оперативную информацию о событиях в жизни детского сада, задавать интересующ</w:t>
      </w:r>
      <w:r w:rsidR="00015CA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ие вопросы; </w:t>
      </w:r>
      <w:r w:rsidRPr="00943F72">
        <w:rPr>
          <w:rFonts w:ascii="Times New Roman" w:hAnsi="Times New Roman"/>
          <w:sz w:val="24"/>
          <w:szCs w:val="24"/>
        </w:rPr>
        <w:t>организована работа электроннойпочты</w:t>
      </w:r>
      <w:hyperlink r:id="rId10" w:history="1">
        <w:r w:rsidRPr="00067594">
          <w:rPr>
            <w:rStyle w:val="a7"/>
            <w:rFonts w:ascii="Times New Roman" w:hAnsi="Times New Roman"/>
            <w:sz w:val="24"/>
            <w:szCs w:val="24"/>
          </w:rPr>
          <w:t>ds70@</w:t>
        </w:r>
        <w:proofErr w:type="spellStart"/>
        <w:r w:rsidRPr="00067594">
          <w:rPr>
            <w:rStyle w:val="a7"/>
            <w:rFonts w:ascii="Times New Roman" w:hAnsi="Times New Roman"/>
            <w:sz w:val="24"/>
            <w:szCs w:val="24"/>
            <w:lang w:val="en-US"/>
          </w:rPr>
          <w:t>admsurgut</w:t>
        </w:r>
        <w:proofErr w:type="spellEnd"/>
        <w:r w:rsidRPr="0006759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6759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CC"/>
          <w:sz w:val="24"/>
          <w:szCs w:val="24"/>
        </w:rPr>
        <w:t>.</w:t>
      </w:r>
    </w:p>
    <w:p w:rsidR="00943F72" w:rsidRPr="00015CA1" w:rsidRDefault="007614E9" w:rsidP="00696D2A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14E9">
        <w:rPr>
          <w:rFonts w:ascii="Times New Roman" w:hAnsi="Times New Roman"/>
          <w:color w:val="000000" w:themeColor="text1"/>
          <w:sz w:val="24"/>
          <w:szCs w:val="24"/>
        </w:rPr>
        <w:t>Таким образом, в</w:t>
      </w:r>
      <w:r w:rsidR="00943F72" w:rsidRPr="007614E9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дошкольном учреждении прослеживается позитивная тенденция п</w:t>
      </w:r>
      <w:r w:rsidR="00943F72" w:rsidRPr="007614E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43F72" w:rsidRPr="007614E9">
        <w:rPr>
          <w:rFonts w:ascii="Times New Roman" w:hAnsi="Times New Roman"/>
          <w:color w:val="000000" w:themeColor="text1"/>
          <w:sz w:val="24"/>
          <w:szCs w:val="24"/>
        </w:rPr>
        <w:t>полнения материально-технической базы. Однако остается проблемой программное обеспеч</w:t>
      </w:r>
      <w:r w:rsidRPr="007614E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43F72" w:rsidRPr="007614E9">
        <w:rPr>
          <w:rFonts w:ascii="Times New Roman" w:hAnsi="Times New Roman"/>
          <w:color w:val="000000" w:themeColor="text1"/>
          <w:sz w:val="24"/>
          <w:szCs w:val="24"/>
        </w:rPr>
        <w:t>ние учреждения</w:t>
      </w:r>
      <w:r w:rsidR="00932788" w:rsidRPr="007614E9">
        <w:rPr>
          <w:rFonts w:ascii="Times New Roman" w:hAnsi="Times New Roman"/>
          <w:color w:val="000000" w:themeColor="text1"/>
          <w:sz w:val="24"/>
          <w:szCs w:val="24"/>
        </w:rPr>
        <w:t>, отв</w:t>
      </w:r>
      <w:r w:rsidRPr="007614E9">
        <w:rPr>
          <w:rFonts w:ascii="Times New Roman" w:hAnsi="Times New Roman"/>
          <w:color w:val="000000" w:themeColor="text1"/>
          <w:sz w:val="24"/>
          <w:szCs w:val="24"/>
        </w:rPr>
        <w:t>ечающее современны</w:t>
      </w:r>
      <w:r w:rsidR="00932788" w:rsidRPr="007614E9">
        <w:rPr>
          <w:rFonts w:ascii="Times New Roman" w:hAnsi="Times New Roman"/>
          <w:color w:val="000000" w:themeColor="text1"/>
          <w:sz w:val="24"/>
          <w:szCs w:val="24"/>
        </w:rPr>
        <w:t>м тр</w:t>
      </w:r>
      <w:r w:rsidRPr="007614E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32788" w:rsidRPr="007614E9">
        <w:rPr>
          <w:rFonts w:ascii="Times New Roman" w:hAnsi="Times New Roman"/>
          <w:color w:val="000000" w:themeColor="text1"/>
          <w:sz w:val="24"/>
          <w:szCs w:val="24"/>
        </w:rPr>
        <w:t>бованиям к ка</w:t>
      </w:r>
      <w:r w:rsidRPr="007614E9">
        <w:rPr>
          <w:rFonts w:ascii="Times New Roman" w:hAnsi="Times New Roman"/>
          <w:color w:val="000000" w:themeColor="text1"/>
          <w:sz w:val="24"/>
          <w:szCs w:val="24"/>
        </w:rPr>
        <w:t>честву дошк</w:t>
      </w:r>
      <w:r w:rsidR="00932788" w:rsidRPr="007614E9">
        <w:rPr>
          <w:rFonts w:ascii="Times New Roman" w:hAnsi="Times New Roman"/>
          <w:color w:val="000000" w:themeColor="text1"/>
          <w:sz w:val="24"/>
          <w:szCs w:val="24"/>
        </w:rPr>
        <w:t xml:space="preserve">ольного образования – оснащение детского сада комплексом </w:t>
      </w:r>
      <w:proofErr w:type="gramStart"/>
      <w:r w:rsidR="00932788" w:rsidRPr="007614E9">
        <w:rPr>
          <w:rFonts w:ascii="Times New Roman" w:hAnsi="Times New Roman"/>
          <w:color w:val="000000" w:themeColor="text1"/>
          <w:sz w:val="24"/>
          <w:szCs w:val="24"/>
        </w:rPr>
        <w:t>БОС</w:t>
      </w:r>
      <w:proofErr w:type="gramEnd"/>
      <w:r w:rsidRPr="007614E9">
        <w:rPr>
          <w:rFonts w:ascii="Times New Roman" w:hAnsi="Times New Roman"/>
          <w:color w:val="000000" w:themeColor="text1"/>
          <w:sz w:val="24"/>
          <w:szCs w:val="24"/>
        </w:rPr>
        <w:t>, интерактив</w:t>
      </w:r>
      <w:r w:rsidR="009B7A72">
        <w:rPr>
          <w:rFonts w:ascii="Times New Roman" w:hAnsi="Times New Roman"/>
          <w:color w:val="000000" w:themeColor="text1"/>
          <w:sz w:val="24"/>
          <w:szCs w:val="24"/>
        </w:rPr>
        <w:t>ной доской.</w:t>
      </w:r>
    </w:p>
    <w:p w:rsidR="006720E2" w:rsidRPr="00211406" w:rsidRDefault="006720E2" w:rsidP="00696D2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211406">
        <w:rPr>
          <w:rFonts w:ascii="Times New Roman" w:hAnsi="Times New Roman"/>
          <w:spacing w:val="-7"/>
          <w:sz w:val="24"/>
          <w:szCs w:val="24"/>
        </w:rPr>
        <w:t>Д</w:t>
      </w:r>
      <w:r w:rsidR="00CA72A9" w:rsidRPr="00211406">
        <w:rPr>
          <w:rFonts w:ascii="Times New Roman" w:hAnsi="Times New Roman"/>
          <w:spacing w:val="-7"/>
          <w:sz w:val="24"/>
          <w:szCs w:val="24"/>
        </w:rPr>
        <w:t>ля выполнения муниципального задания</w:t>
      </w:r>
      <w:r w:rsidRPr="00211406">
        <w:rPr>
          <w:rFonts w:ascii="Times New Roman" w:hAnsi="Times New Roman"/>
          <w:spacing w:val="-7"/>
          <w:sz w:val="24"/>
          <w:szCs w:val="24"/>
        </w:rPr>
        <w:t xml:space="preserve"> требуется  высокопрофессиональный  и творческий коллектив.  Наш педагогический коллектив состоит из 3</w:t>
      </w:r>
      <w:r w:rsidR="007614E9">
        <w:rPr>
          <w:rFonts w:ascii="Times New Roman" w:hAnsi="Times New Roman"/>
          <w:spacing w:val="-7"/>
          <w:sz w:val="24"/>
          <w:szCs w:val="24"/>
        </w:rPr>
        <w:t>4</w:t>
      </w:r>
      <w:r w:rsidRPr="00211406">
        <w:rPr>
          <w:rFonts w:ascii="Times New Roman" w:hAnsi="Times New Roman"/>
          <w:spacing w:val="-7"/>
          <w:sz w:val="24"/>
          <w:szCs w:val="24"/>
        </w:rPr>
        <w:t xml:space="preserve"> педагогов. Педагоги ориентированы на п</w:t>
      </w:r>
      <w:r w:rsidRPr="00211406">
        <w:rPr>
          <w:rFonts w:ascii="Times New Roman" w:hAnsi="Times New Roman"/>
          <w:spacing w:val="-7"/>
          <w:sz w:val="24"/>
          <w:szCs w:val="24"/>
        </w:rPr>
        <w:t>о</w:t>
      </w:r>
      <w:r w:rsidRPr="00211406">
        <w:rPr>
          <w:rFonts w:ascii="Times New Roman" w:hAnsi="Times New Roman"/>
          <w:spacing w:val="-7"/>
          <w:sz w:val="24"/>
          <w:szCs w:val="24"/>
        </w:rPr>
        <w:t>нимание сущности и содержания социального, политического, экономического мышления совреме</w:t>
      </w:r>
      <w:r w:rsidRPr="00211406">
        <w:rPr>
          <w:rFonts w:ascii="Times New Roman" w:hAnsi="Times New Roman"/>
          <w:spacing w:val="-7"/>
          <w:sz w:val="24"/>
          <w:szCs w:val="24"/>
        </w:rPr>
        <w:t>н</w:t>
      </w:r>
      <w:r w:rsidRPr="00211406">
        <w:rPr>
          <w:rFonts w:ascii="Times New Roman" w:hAnsi="Times New Roman"/>
          <w:spacing w:val="-7"/>
          <w:sz w:val="24"/>
          <w:szCs w:val="24"/>
        </w:rPr>
        <w:t>ного человека, необходимость его развития через содержание общечеловеческих ценностей на совр</w:t>
      </w:r>
      <w:r w:rsidRPr="00211406">
        <w:rPr>
          <w:rFonts w:ascii="Times New Roman" w:hAnsi="Times New Roman"/>
          <w:spacing w:val="-7"/>
          <w:sz w:val="24"/>
          <w:szCs w:val="24"/>
        </w:rPr>
        <w:t>е</w:t>
      </w:r>
      <w:r w:rsidRPr="00211406">
        <w:rPr>
          <w:rFonts w:ascii="Times New Roman" w:hAnsi="Times New Roman"/>
          <w:spacing w:val="-7"/>
          <w:sz w:val="24"/>
          <w:szCs w:val="24"/>
        </w:rPr>
        <w:t>менном этапе, знакомство с новыми функциями и целями дошкольного учреждения в современных условиях. Овладение новейшими образовательными технологиями стимулирует педагогов в развитии их творческого потенциала</w:t>
      </w:r>
      <w:r w:rsidRPr="00211406">
        <w:rPr>
          <w:spacing w:val="-7"/>
          <w:sz w:val="24"/>
          <w:szCs w:val="24"/>
        </w:rPr>
        <w:t xml:space="preserve">. </w:t>
      </w:r>
    </w:p>
    <w:p w:rsidR="00810750" w:rsidRPr="00211406" w:rsidRDefault="00810750" w:rsidP="00696D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1406">
        <w:rPr>
          <w:rFonts w:ascii="Times New Roman" w:hAnsi="Times New Roman"/>
          <w:sz w:val="24"/>
          <w:szCs w:val="24"/>
        </w:rPr>
        <w:t>Для выстраивания системы кадрового обеспечения используем такие формы взаимоде</w:t>
      </w:r>
      <w:r w:rsidRPr="00211406">
        <w:rPr>
          <w:rFonts w:ascii="Times New Roman" w:hAnsi="Times New Roman"/>
          <w:sz w:val="24"/>
          <w:szCs w:val="24"/>
        </w:rPr>
        <w:t>й</w:t>
      </w:r>
      <w:r w:rsidRPr="00211406">
        <w:rPr>
          <w:rFonts w:ascii="Times New Roman" w:hAnsi="Times New Roman"/>
          <w:sz w:val="24"/>
          <w:szCs w:val="24"/>
        </w:rPr>
        <w:t xml:space="preserve">ствия с коллективом как педагогические часы, консультации, административные совещания и другие мероприятия, направленные на решения, как текущих вопросов, так и перспективных. </w:t>
      </w:r>
    </w:p>
    <w:p w:rsidR="00484B76" w:rsidRPr="00211406" w:rsidRDefault="00807C1E" w:rsidP="00696D2A">
      <w:pPr>
        <w:widowControl w:val="0"/>
        <w:shd w:val="clear" w:color="auto" w:fill="FFFFFF"/>
        <w:autoSpaceDE w:val="0"/>
        <w:spacing w:after="0" w:line="240" w:lineRule="auto"/>
        <w:ind w:left="39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211406">
        <w:rPr>
          <w:rFonts w:ascii="Times New Roman" w:hAnsi="Times New Roman"/>
          <w:spacing w:val="-7"/>
          <w:sz w:val="24"/>
          <w:szCs w:val="24"/>
        </w:rPr>
        <w:t>Сравнительный анализ профессионального уровня педагогического состав</w:t>
      </w:r>
      <w:r w:rsidR="00E821CE" w:rsidRPr="00211406">
        <w:rPr>
          <w:rFonts w:ascii="Times New Roman" w:hAnsi="Times New Roman"/>
          <w:spacing w:val="-7"/>
          <w:sz w:val="24"/>
          <w:szCs w:val="24"/>
        </w:rPr>
        <w:t>а показал следу</w:t>
      </w:r>
      <w:r w:rsidR="00E821CE" w:rsidRPr="00211406">
        <w:rPr>
          <w:rFonts w:ascii="Times New Roman" w:hAnsi="Times New Roman"/>
          <w:spacing w:val="-7"/>
          <w:sz w:val="24"/>
          <w:szCs w:val="24"/>
        </w:rPr>
        <w:t>ю</w:t>
      </w:r>
      <w:r w:rsidR="00E821CE" w:rsidRPr="00211406">
        <w:rPr>
          <w:rFonts w:ascii="Times New Roman" w:hAnsi="Times New Roman"/>
          <w:spacing w:val="-7"/>
          <w:sz w:val="24"/>
          <w:szCs w:val="24"/>
        </w:rPr>
        <w:t>щие результаты:</w:t>
      </w:r>
    </w:p>
    <w:p w:rsidR="000112A0" w:rsidRPr="000112A0" w:rsidRDefault="0019162D" w:rsidP="000112A0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Таблица  7</w:t>
      </w:r>
    </w:p>
    <w:p w:rsidR="000112A0" w:rsidRPr="000112A0" w:rsidRDefault="000112A0" w:rsidP="000112A0">
      <w:pPr>
        <w:widowControl w:val="0"/>
        <w:shd w:val="clear" w:color="auto" w:fill="FFFFFF"/>
        <w:autoSpaceDE w:val="0"/>
        <w:spacing w:after="0" w:line="240" w:lineRule="auto"/>
        <w:ind w:left="39" w:hanging="39"/>
        <w:jc w:val="right"/>
        <w:rPr>
          <w:rFonts w:ascii="Times New Roman" w:hAnsi="Times New Roman"/>
          <w:b/>
          <w:i/>
          <w:spacing w:val="-7"/>
          <w:sz w:val="28"/>
          <w:szCs w:val="28"/>
        </w:rPr>
      </w:pPr>
    </w:p>
    <w:p w:rsidR="00810750" w:rsidRPr="00696D2A" w:rsidRDefault="00810750" w:rsidP="0001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Профессиональный</w:t>
      </w:r>
      <w:r w:rsidR="005539B1">
        <w:rPr>
          <w:rFonts w:ascii="Times New Roman" w:hAnsi="Times New Roman"/>
          <w:b/>
          <w:sz w:val="24"/>
          <w:szCs w:val="24"/>
          <w:u w:val="single"/>
        </w:rPr>
        <w:t xml:space="preserve"> уровень педагогических работников</w:t>
      </w:r>
    </w:p>
    <w:p w:rsidR="000112A0" w:rsidRPr="00211406" w:rsidRDefault="000112A0" w:rsidP="0001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120"/>
        <w:gridCol w:w="1134"/>
        <w:gridCol w:w="1309"/>
        <w:gridCol w:w="1526"/>
        <w:gridCol w:w="992"/>
        <w:gridCol w:w="1134"/>
      </w:tblGrid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0632F9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632F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Учебный год</w:t>
            </w:r>
          </w:p>
        </w:tc>
        <w:tc>
          <w:tcPr>
            <w:tcW w:w="2254" w:type="dxa"/>
            <w:gridSpan w:val="2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2012-2013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Всего педагогов</w:t>
            </w:r>
          </w:p>
        </w:tc>
        <w:tc>
          <w:tcPr>
            <w:tcW w:w="2254" w:type="dxa"/>
            <w:gridSpan w:val="2"/>
            <w:shd w:val="clear" w:color="auto" w:fill="auto"/>
            <w:hideMark/>
          </w:tcPr>
          <w:p w:rsidR="006307CF" w:rsidRPr="00211406" w:rsidRDefault="006307CF" w:rsidP="00A93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  <w:r w:rsidR="00A935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307CF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307CF" w:rsidRPr="000A257A" w:rsidTr="000632F9">
        <w:tc>
          <w:tcPr>
            <w:tcW w:w="2674" w:type="dxa"/>
            <w:vMerge w:val="restart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4E455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4E455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07CF" w:rsidRPr="000A257A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6F754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045D41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Имеют звание «Отли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ник народного просв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щения»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6307CF" w:rsidRPr="00211406" w:rsidRDefault="00045D4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045D4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045D4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045D4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7CF" w:rsidRPr="000A257A" w:rsidTr="000632F9">
        <w:tc>
          <w:tcPr>
            <w:tcW w:w="2674" w:type="dxa"/>
            <w:vMerge w:val="restart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07CF" w:rsidRPr="000A257A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747B99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Вторая категория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113E1C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747B99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6A64" w:rsidRPr="000A257A" w:rsidTr="00C96A64">
        <w:trPr>
          <w:trHeight w:val="481"/>
        </w:trPr>
        <w:tc>
          <w:tcPr>
            <w:tcW w:w="2674" w:type="dxa"/>
            <w:shd w:val="clear" w:color="auto" w:fill="auto"/>
            <w:hideMark/>
          </w:tcPr>
          <w:p w:rsidR="00C96A64" w:rsidRPr="00211406" w:rsidRDefault="00C96A64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мой должности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C96A64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6A64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C96A64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C96A64" w:rsidRPr="00211406" w:rsidRDefault="00C96A6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6A64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6A64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BA7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="00BA7A90">
              <w:rPr>
                <w:rFonts w:ascii="Times New Roman" w:hAnsi="Times New Roman"/>
                <w:bCs/>
                <w:sz w:val="24"/>
                <w:szCs w:val="24"/>
              </w:rPr>
              <w:t>имеют квалифик</w:t>
            </w:r>
            <w:r w:rsidR="00BA7A9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A7A90">
              <w:rPr>
                <w:rFonts w:ascii="Times New Roman" w:hAnsi="Times New Roman"/>
                <w:bCs/>
                <w:sz w:val="24"/>
                <w:szCs w:val="24"/>
              </w:rPr>
              <w:t>ционной категории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307CF" w:rsidRPr="000A257A" w:rsidTr="000632F9">
        <w:tc>
          <w:tcPr>
            <w:tcW w:w="2674" w:type="dxa"/>
            <w:vMerge w:val="restart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07CF" w:rsidRPr="000A257A" w:rsidTr="000632F9">
        <w:tc>
          <w:tcPr>
            <w:tcW w:w="0" w:type="auto"/>
            <w:vMerge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6307CF" w:rsidP="00320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</w:t>
            </w:r>
            <w:r w:rsidR="0032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9A3059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307CF" w:rsidRPr="000A257A" w:rsidTr="000632F9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от 5-10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3206BA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307CF" w:rsidRPr="000A257A" w:rsidTr="00175786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от 10-15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211406" w:rsidRDefault="00CE274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211406" w:rsidRDefault="000F58F3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307CF" w:rsidRPr="00211406" w:rsidRDefault="0060342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307CF" w:rsidRPr="00211406" w:rsidRDefault="005539B1" w:rsidP="00747B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B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07CF" w:rsidRPr="000A257A" w:rsidTr="00175786">
        <w:tc>
          <w:tcPr>
            <w:tcW w:w="2674" w:type="dxa"/>
            <w:shd w:val="clear" w:color="auto" w:fill="auto"/>
            <w:hideMark/>
          </w:tcPr>
          <w:p w:rsidR="006307CF" w:rsidRPr="00211406" w:rsidRDefault="006307CF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 15-20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6307CF" w:rsidRPr="000632F9" w:rsidRDefault="006307CF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6307CF" w:rsidRPr="000632F9" w:rsidRDefault="003206BA" w:rsidP="00320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shd w:val="clear" w:color="auto" w:fill="auto"/>
            <w:hideMark/>
          </w:tcPr>
          <w:p w:rsidR="006307CF" w:rsidRPr="000632F9" w:rsidRDefault="00B7607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auto"/>
            <w:hideMark/>
          </w:tcPr>
          <w:p w:rsidR="006307CF" w:rsidRPr="000632F9" w:rsidRDefault="00B76071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307CF" w:rsidRPr="000632F9" w:rsidRDefault="0060342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307CF" w:rsidRPr="000632F9" w:rsidRDefault="00603424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424" w:rsidRPr="000A257A" w:rsidTr="00175786">
        <w:tc>
          <w:tcPr>
            <w:tcW w:w="2674" w:type="dxa"/>
            <w:shd w:val="clear" w:color="auto" w:fill="auto"/>
            <w:hideMark/>
          </w:tcPr>
          <w:p w:rsidR="00603424" w:rsidRPr="00211406" w:rsidRDefault="00603424" w:rsidP="00C96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406">
              <w:rPr>
                <w:rFonts w:ascii="Times New Roman" w:hAnsi="Times New Roman"/>
                <w:bCs/>
                <w:sz w:val="24"/>
                <w:szCs w:val="24"/>
              </w:rPr>
              <w:t>От 20 и более</w:t>
            </w:r>
          </w:p>
        </w:tc>
        <w:tc>
          <w:tcPr>
            <w:tcW w:w="1120" w:type="dxa"/>
            <w:shd w:val="clear" w:color="auto" w:fill="auto"/>
            <w:hideMark/>
          </w:tcPr>
          <w:p w:rsidR="00603424" w:rsidRPr="000632F9" w:rsidRDefault="00CC58C8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603424" w:rsidRPr="000632F9" w:rsidRDefault="00CC58C8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  <w:shd w:val="clear" w:color="auto" w:fill="auto"/>
            <w:hideMark/>
          </w:tcPr>
          <w:p w:rsidR="00603424" w:rsidRPr="000632F9" w:rsidRDefault="00CC58C8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shd w:val="clear" w:color="auto" w:fill="auto"/>
            <w:hideMark/>
          </w:tcPr>
          <w:p w:rsidR="00603424" w:rsidRPr="000632F9" w:rsidRDefault="00CC58C8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03424" w:rsidRPr="000632F9" w:rsidRDefault="00747B99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3424" w:rsidRPr="000632F9" w:rsidRDefault="00747B99" w:rsidP="00C96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00A6D" w:rsidRDefault="009233F6" w:rsidP="00175786">
      <w:pPr>
        <w:spacing w:after="0" w:line="240" w:lineRule="auto"/>
        <w:ind w:firstLine="709"/>
        <w:jc w:val="both"/>
        <w:rPr>
          <w:rFonts w:ascii="Times New Roman" w:hAnsi="Times New Roman"/>
          <w:color w:val="181910"/>
          <w:sz w:val="24"/>
          <w:szCs w:val="24"/>
        </w:rPr>
      </w:pPr>
      <w:r w:rsidRPr="00211406">
        <w:rPr>
          <w:rFonts w:ascii="Times New Roman" w:hAnsi="Times New Roman"/>
          <w:color w:val="181910"/>
          <w:sz w:val="24"/>
          <w:szCs w:val="24"/>
        </w:rPr>
        <w:t>Аттестация педагогических кадров является одним из эффективных методов качества образования. Динамика повышения квалификационной категории педагогов определяется за счет повышения категории у молодых, ранее не аттестованных педагогов и повышен</w:t>
      </w:r>
      <w:r w:rsidR="00D65941" w:rsidRPr="00211406">
        <w:rPr>
          <w:rFonts w:ascii="Times New Roman" w:hAnsi="Times New Roman"/>
          <w:color w:val="181910"/>
          <w:sz w:val="24"/>
          <w:szCs w:val="24"/>
        </w:rPr>
        <w:t>ия катег</w:t>
      </w:r>
      <w:r w:rsidR="00D65941" w:rsidRPr="00211406">
        <w:rPr>
          <w:rFonts w:ascii="Times New Roman" w:hAnsi="Times New Roman"/>
          <w:color w:val="181910"/>
          <w:sz w:val="24"/>
          <w:szCs w:val="24"/>
        </w:rPr>
        <w:t>о</w:t>
      </w:r>
      <w:r w:rsidR="00B00A6D">
        <w:rPr>
          <w:rFonts w:ascii="Times New Roman" w:hAnsi="Times New Roman"/>
          <w:color w:val="181910"/>
          <w:sz w:val="24"/>
          <w:szCs w:val="24"/>
        </w:rPr>
        <w:t>р</w:t>
      </w:r>
      <w:proofErr w:type="gramStart"/>
      <w:r w:rsidR="00B00A6D">
        <w:rPr>
          <w:rFonts w:ascii="Times New Roman" w:hAnsi="Times New Roman"/>
          <w:color w:val="181910"/>
          <w:sz w:val="24"/>
          <w:szCs w:val="24"/>
        </w:rPr>
        <w:t>ии у о</w:t>
      </w:r>
      <w:proofErr w:type="gramEnd"/>
      <w:r w:rsidR="00B00A6D">
        <w:rPr>
          <w:rFonts w:ascii="Times New Roman" w:hAnsi="Times New Roman"/>
          <w:color w:val="181910"/>
          <w:sz w:val="24"/>
          <w:szCs w:val="24"/>
        </w:rPr>
        <w:t>пытных педагогов, имеющих большой стаж работы</w:t>
      </w:r>
      <w:r w:rsidR="00D65941" w:rsidRPr="00211406">
        <w:rPr>
          <w:rFonts w:ascii="Times New Roman" w:hAnsi="Times New Roman"/>
          <w:color w:val="181910"/>
          <w:sz w:val="24"/>
          <w:szCs w:val="24"/>
        </w:rPr>
        <w:t xml:space="preserve">. </w:t>
      </w:r>
    </w:p>
    <w:p w:rsidR="004B61CC" w:rsidRPr="00211406" w:rsidRDefault="00D65941" w:rsidP="0017578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211406">
        <w:rPr>
          <w:rFonts w:ascii="Times New Roman" w:hAnsi="Times New Roman"/>
          <w:color w:val="181910"/>
          <w:sz w:val="24"/>
          <w:szCs w:val="24"/>
        </w:rPr>
        <w:t>В 2012</w:t>
      </w:r>
      <w:r w:rsidR="009233F6" w:rsidRPr="00211406">
        <w:rPr>
          <w:rFonts w:ascii="Times New Roman" w:hAnsi="Times New Roman"/>
          <w:color w:val="181910"/>
          <w:sz w:val="24"/>
          <w:szCs w:val="24"/>
        </w:rPr>
        <w:t>-</w:t>
      </w:r>
      <w:r w:rsidRPr="00211406">
        <w:rPr>
          <w:rFonts w:ascii="Times New Roman" w:hAnsi="Times New Roman"/>
          <w:color w:val="181910"/>
          <w:sz w:val="24"/>
          <w:szCs w:val="24"/>
        </w:rPr>
        <w:t>2013учебном году про</w:t>
      </w:r>
      <w:r w:rsidR="00211406">
        <w:rPr>
          <w:rFonts w:ascii="Times New Roman" w:hAnsi="Times New Roman"/>
          <w:color w:val="181910"/>
          <w:sz w:val="24"/>
          <w:szCs w:val="24"/>
        </w:rPr>
        <w:t>шли аттестацию</w:t>
      </w:r>
      <w:r w:rsidRPr="00211406">
        <w:rPr>
          <w:rFonts w:ascii="Times New Roman" w:hAnsi="Times New Roman"/>
          <w:color w:val="181910"/>
          <w:sz w:val="24"/>
          <w:szCs w:val="24"/>
        </w:rPr>
        <w:t xml:space="preserve"> на </w:t>
      </w:r>
      <w:r w:rsidRPr="00211406">
        <w:rPr>
          <w:rFonts w:ascii="Times New Roman" w:hAnsi="Times New Roman"/>
          <w:color w:val="181910"/>
          <w:sz w:val="24"/>
          <w:szCs w:val="24"/>
          <w:lang w:val="en-US"/>
        </w:rPr>
        <w:t>I</w:t>
      </w:r>
      <w:r w:rsidRPr="00211406">
        <w:rPr>
          <w:rFonts w:ascii="Times New Roman" w:hAnsi="Times New Roman"/>
          <w:color w:val="181910"/>
          <w:sz w:val="24"/>
          <w:szCs w:val="24"/>
        </w:rPr>
        <w:t xml:space="preserve"> квалификационную категорию 4 пед</w:t>
      </w:r>
      <w:r w:rsidRPr="00211406">
        <w:rPr>
          <w:rFonts w:ascii="Times New Roman" w:hAnsi="Times New Roman"/>
          <w:color w:val="181910"/>
          <w:sz w:val="24"/>
          <w:szCs w:val="24"/>
        </w:rPr>
        <w:t>а</w:t>
      </w:r>
      <w:r w:rsidRPr="00211406">
        <w:rPr>
          <w:rFonts w:ascii="Times New Roman" w:hAnsi="Times New Roman"/>
          <w:color w:val="181910"/>
          <w:sz w:val="24"/>
          <w:szCs w:val="24"/>
        </w:rPr>
        <w:t xml:space="preserve">гога, </w:t>
      </w:r>
      <w:r w:rsidR="00E10BFA">
        <w:rPr>
          <w:rFonts w:ascii="Times New Roman" w:hAnsi="Times New Roman"/>
          <w:color w:val="181910"/>
          <w:sz w:val="24"/>
          <w:szCs w:val="24"/>
        </w:rPr>
        <w:t>5</w:t>
      </w:r>
      <w:r w:rsidRPr="00211406">
        <w:rPr>
          <w:rFonts w:ascii="Times New Roman" w:hAnsi="Times New Roman"/>
          <w:color w:val="181910"/>
          <w:sz w:val="24"/>
          <w:szCs w:val="24"/>
        </w:rPr>
        <w:t xml:space="preserve"> воспитател</w:t>
      </w:r>
      <w:r w:rsidR="00E10BFA">
        <w:rPr>
          <w:rFonts w:ascii="Times New Roman" w:hAnsi="Times New Roman"/>
          <w:color w:val="181910"/>
          <w:sz w:val="24"/>
          <w:szCs w:val="24"/>
        </w:rPr>
        <w:t>ей</w:t>
      </w:r>
      <w:r w:rsidRPr="00211406">
        <w:rPr>
          <w:rFonts w:ascii="Times New Roman" w:hAnsi="Times New Roman"/>
          <w:color w:val="181910"/>
          <w:sz w:val="24"/>
          <w:szCs w:val="24"/>
        </w:rPr>
        <w:t xml:space="preserve"> </w:t>
      </w:r>
      <w:r w:rsidR="00211406">
        <w:rPr>
          <w:rFonts w:ascii="Times New Roman" w:hAnsi="Times New Roman"/>
          <w:color w:val="181910"/>
          <w:sz w:val="24"/>
          <w:szCs w:val="24"/>
        </w:rPr>
        <w:t xml:space="preserve"> - </w:t>
      </w:r>
      <w:r w:rsidR="00211406" w:rsidRPr="00211406">
        <w:rPr>
          <w:rFonts w:ascii="Times New Roman" w:hAnsi="Times New Roman"/>
          <w:color w:val="181910"/>
          <w:sz w:val="24"/>
          <w:szCs w:val="24"/>
        </w:rPr>
        <w:t xml:space="preserve"> н</w:t>
      </w:r>
      <w:r w:rsidRPr="00211406">
        <w:rPr>
          <w:rFonts w:ascii="Times New Roman" w:hAnsi="Times New Roman"/>
          <w:color w:val="181910"/>
          <w:sz w:val="24"/>
          <w:szCs w:val="24"/>
        </w:rPr>
        <w:t>а соответствие занимаемой должности.</w:t>
      </w:r>
    </w:p>
    <w:p w:rsidR="000978DB" w:rsidRPr="000112A0" w:rsidRDefault="000978DB" w:rsidP="004B61CC">
      <w:pPr>
        <w:spacing w:line="240" w:lineRule="auto"/>
        <w:jc w:val="right"/>
        <w:rPr>
          <w:rFonts w:ascii="Times New Roman" w:hAnsi="Times New Roman"/>
          <w:b/>
          <w:i/>
          <w:spacing w:val="8"/>
          <w:sz w:val="20"/>
          <w:szCs w:val="20"/>
        </w:rPr>
      </w:pPr>
      <w:r w:rsidRPr="000112A0">
        <w:rPr>
          <w:rFonts w:ascii="Times New Roman" w:hAnsi="Times New Roman"/>
          <w:b/>
          <w:i/>
          <w:spacing w:val="8"/>
          <w:sz w:val="20"/>
          <w:szCs w:val="20"/>
        </w:rPr>
        <w:t>Диаграмма 1</w:t>
      </w:r>
    </w:p>
    <w:p w:rsidR="00E821CE" w:rsidRPr="00CA72A9" w:rsidRDefault="00E821CE" w:rsidP="004B61CC">
      <w:pPr>
        <w:spacing w:line="240" w:lineRule="auto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CA72A9">
        <w:rPr>
          <w:rFonts w:ascii="Times New Roman" w:hAnsi="Times New Roman"/>
          <w:b/>
          <w:spacing w:val="8"/>
          <w:sz w:val="24"/>
          <w:szCs w:val="24"/>
        </w:rPr>
        <w:t>Уровень образования педагогического состава</w:t>
      </w:r>
      <w:proofErr w:type="gramStart"/>
      <w:r w:rsidR="00484B76" w:rsidRPr="00CA72A9">
        <w:rPr>
          <w:rFonts w:ascii="Times New Roman" w:hAnsi="Times New Roman"/>
          <w:b/>
          <w:spacing w:val="8"/>
          <w:sz w:val="24"/>
          <w:szCs w:val="24"/>
        </w:rPr>
        <w:t xml:space="preserve"> (%)</w:t>
      </w:r>
      <w:proofErr w:type="gramEnd"/>
    </w:p>
    <w:p w:rsidR="004B61CC" w:rsidRPr="004B61CC" w:rsidRDefault="00577222" w:rsidP="004B61CC">
      <w:pPr>
        <w:jc w:val="center"/>
        <w:rPr>
          <w:rFonts w:ascii="Times New Roman" w:hAnsi="Times New Roman"/>
          <w:b/>
          <w:color w:val="FF0000"/>
          <w:spacing w:val="8"/>
          <w:sz w:val="24"/>
          <w:szCs w:val="24"/>
        </w:rPr>
      </w:pPr>
      <w:r>
        <w:rPr>
          <w:noProof/>
        </w:rPr>
        <w:drawing>
          <wp:inline distT="0" distB="0" distL="0" distR="0" wp14:anchorId="06BEF484" wp14:editId="66B715D6">
            <wp:extent cx="5495290" cy="2426970"/>
            <wp:effectExtent l="0" t="0" r="0" b="0"/>
            <wp:docPr id="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78DB" w:rsidRDefault="000978DB" w:rsidP="000978DB">
      <w:pPr>
        <w:jc w:val="right"/>
        <w:rPr>
          <w:rFonts w:ascii="Times New Roman" w:hAnsi="Times New Roman"/>
          <w:b/>
          <w:i/>
          <w:spacing w:val="8"/>
          <w:sz w:val="20"/>
          <w:szCs w:val="20"/>
        </w:rPr>
      </w:pPr>
      <w:r w:rsidRPr="000112A0">
        <w:rPr>
          <w:rFonts w:ascii="Times New Roman" w:hAnsi="Times New Roman"/>
          <w:b/>
          <w:i/>
          <w:spacing w:val="8"/>
          <w:sz w:val="20"/>
          <w:szCs w:val="20"/>
        </w:rPr>
        <w:t>Диаграмма 2</w:t>
      </w:r>
    </w:p>
    <w:p w:rsidR="00265857" w:rsidRPr="00CA72A9" w:rsidRDefault="00265857" w:rsidP="00265857">
      <w:pPr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CA72A9">
        <w:rPr>
          <w:rFonts w:ascii="Times New Roman" w:hAnsi="Times New Roman"/>
          <w:b/>
          <w:spacing w:val="8"/>
          <w:sz w:val="24"/>
          <w:szCs w:val="24"/>
        </w:rPr>
        <w:t>Уровень квалификации педагогического состава</w:t>
      </w:r>
      <w:proofErr w:type="gramStart"/>
      <w:r w:rsidRPr="00CA72A9">
        <w:rPr>
          <w:rFonts w:ascii="Times New Roman" w:hAnsi="Times New Roman"/>
          <w:b/>
          <w:spacing w:val="8"/>
          <w:sz w:val="24"/>
          <w:szCs w:val="24"/>
        </w:rPr>
        <w:t xml:space="preserve"> (%)</w:t>
      </w:r>
      <w:proofErr w:type="gramEnd"/>
    </w:p>
    <w:p w:rsidR="00265857" w:rsidRPr="000112A0" w:rsidRDefault="00265857" w:rsidP="00265857">
      <w:pPr>
        <w:jc w:val="center"/>
        <w:rPr>
          <w:rFonts w:ascii="Times New Roman" w:hAnsi="Times New Roman"/>
          <w:b/>
          <w:i/>
          <w:spacing w:val="8"/>
          <w:sz w:val="20"/>
          <w:szCs w:val="20"/>
        </w:rPr>
      </w:pPr>
    </w:p>
    <w:p w:rsidR="00FB7E62" w:rsidRDefault="00265857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  <w:r>
        <w:rPr>
          <w:noProof/>
        </w:rPr>
        <w:drawing>
          <wp:inline distT="0" distB="0" distL="0" distR="0" wp14:anchorId="59F7EEC4" wp14:editId="178FCE5D">
            <wp:extent cx="5486400" cy="248793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FB7E62" w:rsidRDefault="00FB7E62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</w:p>
    <w:p w:rsidR="000978DB" w:rsidRPr="000112A0" w:rsidRDefault="000978DB" w:rsidP="000978DB">
      <w:pPr>
        <w:jc w:val="right"/>
        <w:rPr>
          <w:rFonts w:ascii="Times New Roman" w:hAnsi="Times New Roman"/>
          <w:b/>
          <w:i/>
          <w:color w:val="000000"/>
          <w:spacing w:val="8"/>
          <w:sz w:val="20"/>
          <w:szCs w:val="20"/>
        </w:rPr>
      </w:pPr>
      <w:r w:rsidRPr="000112A0">
        <w:rPr>
          <w:rFonts w:ascii="Times New Roman" w:hAnsi="Times New Roman"/>
          <w:b/>
          <w:i/>
          <w:color w:val="000000"/>
          <w:spacing w:val="8"/>
          <w:sz w:val="20"/>
          <w:szCs w:val="20"/>
        </w:rPr>
        <w:t>Диаграмма 3</w:t>
      </w:r>
    </w:p>
    <w:p w:rsidR="0008094A" w:rsidRPr="00CA72A9" w:rsidRDefault="00E821CE" w:rsidP="00E821CE">
      <w:pPr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CA72A9">
        <w:rPr>
          <w:rFonts w:ascii="Times New Roman" w:hAnsi="Times New Roman"/>
          <w:b/>
          <w:color w:val="000000"/>
          <w:spacing w:val="8"/>
          <w:sz w:val="24"/>
          <w:szCs w:val="24"/>
        </w:rPr>
        <w:t>Стаж работы педагогического состава</w:t>
      </w:r>
    </w:p>
    <w:p w:rsidR="0008094A" w:rsidRPr="00A4135E" w:rsidRDefault="007C0E55" w:rsidP="00E756D8">
      <w:pPr>
        <w:ind w:firstLine="40"/>
        <w:jc w:val="center"/>
        <w:rPr>
          <w:rFonts w:ascii="Times New Roman" w:hAnsi="Times New Roman"/>
          <w:b/>
          <w:color w:val="000000"/>
          <w:spacing w:val="8"/>
        </w:rPr>
      </w:pPr>
      <w:r>
        <w:rPr>
          <w:noProof/>
        </w:rPr>
        <w:drawing>
          <wp:inline distT="0" distB="0" distL="0" distR="0" wp14:anchorId="279C32EA" wp14:editId="2E5A0B7B">
            <wp:extent cx="5301615" cy="2233295"/>
            <wp:effectExtent l="0" t="0" r="0" b="0"/>
            <wp:docPr id="4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7C1E" w:rsidRPr="009902B6" w:rsidRDefault="00807C1E" w:rsidP="00E756D8">
      <w:pPr>
        <w:widowControl w:val="0"/>
        <w:shd w:val="clear" w:color="auto" w:fill="FFFFFF"/>
        <w:autoSpaceDE w:val="0"/>
        <w:spacing w:after="0" w:line="240" w:lineRule="auto"/>
        <w:ind w:left="40" w:firstLine="668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902B6">
        <w:rPr>
          <w:rFonts w:ascii="Times New Roman" w:hAnsi="Times New Roman"/>
          <w:spacing w:val="-7"/>
          <w:sz w:val="24"/>
          <w:szCs w:val="24"/>
        </w:rPr>
        <w:t>Качественный анализ показал, что вырос процент педагого</w:t>
      </w:r>
      <w:r w:rsidR="00B00A6D">
        <w:rPr>
          <w:rFonts w:ascii="Times New Roman" w:hAnsi="Times New Roman"/>
          <w:spacing w:val="-7"/>
          <w:sz w:val="24"/>
          <w:szCs w:val="24"/>
        </w:rPr>
        <w:t>в, имеющих высшее  образование -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747B99">
        <w:rPr>
          <w:rFonts w:ascii="Times New Roman" w:hAnsi="Times New Roman"/>
          <w:bCs/>
          <w:spacing w:val="-7"/>
          <w:sz w:val="24"/>
          <w:szCs w:val="24"/>
        </w:rPr>
        <w:t>19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 педагог</w:t>
      </w:r>
      <w:r w:rsidR="00747B99">
        <w:rPr>
          <w:rFonts w:ascii="Times New Roman" w:hAnsi="Times New Roman"/>
          <w:bCs/>
          <w:spacing w:val="-7"/>
          <w:sz w:val="24"/>
          <w:szCs w:val="24"/>
        </w:rPr>
        <w:t>ов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>, ч</w:t>
      </w:r>
      <w:r w:rsidR="006307CF" w:rsidRPr="009902B6">
        <w:rPr>
          <w:rFonts w:ascii="Times New Roman" w:hAnsi="Times New Roman"/>
          <w:bCs/>
          <w:spacing w:val="-7"/>
          <w:sz w:val="24"/>
          <w:szCs w:val="24"/>
        </w:rPr>
        <w:t>то в процентном соотношении составляет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B00A6D">
        <w:rPr>
          <w:rFonts w:ascii="Times New Roman" w:hAnsi="Times New Roman"/>
          <w:bCs/>
          <w:spacing w:val="-7"/>
          <w:sz w:val="24"/>
          <w:szCs w:val="24"/>
        </w:rPr>
        <w:t>61</w:t>
      </w:r>
      <w:r w:rsidR="00AE031F" w:rsidRPr="009902B6">
        <w:rPr>
          <w:rFonts w:ascii="Times New Roman" w:hAnsi="Times New Roman"/>
          <w:bCs/>
          <w:spacing w:val="-7"/>
          <w:sz w:val="24"/>
          <w:szCs w:val="24"/>
        </w:rPr>
        <w:t>%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>.</w:t>
      </w:r>
      <w:r w:rsidRPr="009902B6">
        <w:rPr>
          <w:rFonts w:ascii="Times New Roman" w:hAnsi="Times New Roman"/>
          <w:spacing w:val="-7"/>
          <w:sz w:val="24"/>
          <w:szCs w:val="24"/>
        </w:rPr>
        <w:t xml:space="preserve">  </w:t>
      </w:r>
      <w:r w:rsidRPr="00B00A6D">
        <w:rPr>
          <w:rFonts w:ascii="Times New Roman" w:hAnsi="Times New Roman"/>
          <w:spacing w:val="-7"/>
          <w:sz w:val="24"/>
          <w:szCs w:val="24"/>
        </w:rPr>
        <w:t>В  процентном соотношении атт</w:t>
      </w:r>
      <w:r w:rsidRPr="00B00A6D">
        <w:rPr>
          <w:rFonts w:ascii="Times New Roman" w:hAnsi="Times New Roman"/>
          <w:spacing w:val="-7"/>
          <w:sz w:val="24"/>
          <w:szCs w:val="24"/>
        </w:rPr>
        <w:t>е</w:t>
      </w:r>
      <w:r w:rsidRPr="00B00A6D">
        <w:rPr>
          <w:rFonts w:ascii="Times New Roman" w:hAnsi="Times New Roman"/>
          <w:spacing w:val="-7"/>
          <w:sz w:val="24"/>
          <w:szCs w:val="24"/>
        </w:rPr>
        <w:t xml:space="preserve">стованных педагогов и руководящих кадров — </w:t>
      </w:r>
      <w:r w:rsidR="00B00A6D" w:rsidRPr="00B00A6D">
        <w:rPr>
          <w:rFonts w:ascii="Times New Roman" w:hAnsi="Times New Roman"/>
          <w:spacing w:val="-7"/>
          <w:sz w:val="24"/>
          <w:szCs w:val="24"/>
        </w:rPr>
        <w:t>67</w:t>
      </w:r>
      <w:r w:rsidR="00AE031F" w:rsidRPr="00B00A6D">
        <w:rPr>
          <w:rFonts w:ascii="Times New Roman" w:hAnsi="Times New Roman"/>
          <w:spacing w:val="-7"/>
          <w:sz w:val="24"/>
          <w:szCs w:val="24"/>
        </w:rPr>
        <w:t>%</w:t>
      </w:r>
      <w:r w:rsidRPr="00B00A6D">
        <w:rPr>
          <w:rFonts w:ascii="Times New Roman" w:hAnsi="Times New Roman"/>
          <w:spacing w:val="-7"/>
          <w:sz w:val="24"/>
          <w:szCs w:val="24"/>
        </w:rPr>
        <w:t xml:space="preserve">, не </w:t>
      </w:r>
      <w:r w:rsidR="00B00A6D" w:rsidRPr="00B00A6D">
        <w:rPr>
          <w:rFonts w:ascii="Times New Roman" w:hAnsi="Times New Roman"/>
          <w:spacing w:val="-7"/>
          <w:sz w:val="24"/>
          <w:szCs w:val="24"/>
        </w:rPr>
        <w:t xml:space="preserve"> прошли аттестацию</w:t>
      </w:r>
      <w:r w:rsidRPr="00B00A6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0A6D" w:rsidRPr="00B00A6D">
        <w:rPr>
          <w:rFonts w:ascii="Times New Roman" w:hAnsi="Times New Roman"/>
          <w:spacing w:val="-7"/>
          <w:sz w:val="24"/>
          <w:szCs w:val="24"/>
        </w:rPr>
        <w:t xml:space="preserve">12 педагогов (33%), в связи с тем, что работают в детском саду непродолжительное время. </w:t>
      </w:r>
      <w:r w:rsidRPr="00B00A6D">
        <w:rPr>
          <w:rFonts w:ascii="Times New Roman" w:hAnsi="Times New Roman"/>
          <w:spacing w:val="-7"/>
          <w:sz w:val="24"/>
          <w:szCs w:val="24"/>
        </w:rPr>
        <w:t>В</w:t>
      </w:r>
      <w:r w:rsidRPr="009902B6">
        <w:rPr>
          <w:rFonts w:ascii="Times New Roman" w:hAnsi="Times New Roman"/>
          <w:spacing w:val="-7"/>
          <w:sz w:val="24"/>
          <w:szCs w:val="24"/>
        </w:rPr>
        <w:t xml:space="preserve"> коллективе есть тенденции  к повышению профессионального уровня за счет курсов повышения квалификации. 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В сравнении </w:t>
      </w:r>
      <w:r w:rsidR="00CA72A9" w:rsidRPr="009902B6">
        <w:rPr>
          <w:rFonts w:ascii="Times New Roman" w:hAnsi="Times New Roman"/>
          <w:bCs/>
          <w:spacing w:val="-7"/>
          <w:sz w:val="24"/>
          <w:szCs w:val="24"/>
        </w:rPr>
        <w:t>с прошлым учебным годом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 наблюдается положительная динамика профессионального роста педаг</w:t>
      </w:r>
      <w:r w:rsidR="00CA72A9" w:rsidRPr="009902B6">
        <w:rPr>
          <w:rFonts w:ascii="Times New Roman" w:hAnsi="Times New Roman"/>
          <w:bCs/>
          <w:spacing w:val="-7"/>
          <w:sz w:val="24"/>
          <w:szCs w:val="24"/>
        </w:rPr>
        <w:t>огов, он составляет</w:t>
      </w:r>
      <w:r w:rsidRPr="009902B6">
        <w:rPr>
          <w:rFonts w:ascii="Times New Roman" w:hAnsi="Times New Roman"/>
          <w:bCs/>
          <w:spacing w:val="-7"/>
          <w:sz w:val="24"/>
          <w:szCs w:val="24"/>
        </w:rPr>
        <w:t xml:space="preserve"> 53%.</w:t>
      </w:r>
    </w:p>
    <w:p w:rsidR="00810750" w:rsidRPr="009902B6" w:rsidRDefault="00810750" w:rsidP="00CA7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9902B6">
        <w:rPr>
          <w:rFonts w:ascii="Times New Roman" w:hAnsi="Times New Roman"/>
          <w:color w:val="000000"/>
          <w:sz w:val="24"/>
          <w:szCs w:val="24"/>
        </w:rPr>
        <w:t>Значительную часть педагогического коллектива составляют воспитатели, имею</w:t>
      </w:r>
      <w:r w:rsidR="00CA119B">
        <w:rPr>
          <w:rFonts w:ascii="Times New Roman" w:hAnsi="Times New Roman"/>
          <w:color w:val="000000"/>
          <w:sz w:val="24"/>
          <w:szCs w:val="24"/>
        </w:rPr>
        <w:t>щ</w:t>
      </w:r>
      <w:r w:rsidR="00B00A6D">
        <w:rPr>
          <w:rFonts w:ascii="Times New Roman" w:hAnsi="Times New Roman"/>
          <w:color w:val="000000"/>
          <w:sz w:val="24"/>
          <w:szCs w:val="24"/>
        </w:rPr>
        <w:t>ие  стаж работы свыше 20 лет (31</w:t>
      </w:r>
      <w:r w:rsidRPr="009902B6">
        <w:rPr>
          <w:rFonts w:ascii="Times New Roman" w:hAnsi="Times New Roman"/>
          <w:color w:val="000000"/>
          <w:sz w:val="24"/>
          <w:szCs w:val="24"/>
        </w:rPr>
        <w:t>%).</w:t>
      </w:r>
      <w:r w:rsidRPr="009902B6">
        <w:rPr>
          <w:rFonts w:ascii="Times New Roman" w:hAnsi="Times New Roman"/>
          <w:color w:val="000000"/>
          <w:spacing w:val="8"/>
          <w:sz w:val="24"/>
          <w:szCs w:val="24"/>
        </w:rPr>
        <w:t xml:space="preserve"> Средний</w:t>
      </w:r>
      <w:r w:rsidR="00CA72A9" w:rsidRPr="009902B6">
        <w:rPr>
          <w:rFonts w:ascii="Times New Roman" w:hAnsi="Times New Roman"/>
          <w:color w:val="000000"/>
          <w:spacing w:val="8"/>
          <w:sz w:val="24"/>
          <w:szCs w:val="24"/>
        </w:rPr>
        <w:t xml:space="preserve"> возраст педагогического коллектива</w:t>
      </w:r>
      <w:r w:rsidRPr="009902B6">
        <w:rPr>
          <w:rFonts w:ascii="Times New Roman" w:hAnsi="Times New Roman"/>
          <w:color w:val="000000"/>
          <w:spacing w:val="8"/>
          <w:sz w:val="24"/>
          <w:szCs w:val="24"/>
        </w:rPr>
        <w:t xml:space="preserve">  4</w:t>
      </w:r>
      <w:r w:rsidR="00CA119B">
        <w:rPr>
          <w:rFonts w:ascii="Times New Roman" w:hAnsi="Times New Roman"/>
          <w:color w:val="000000"/>
          <w:spacing w:val="8"/>
          <w:sz w:val="24"/>
          <w:szCs w:val="24"/>
        </w:rPr>
        <w:t>1 год.</w:t>
      </w:r>
    </w:p>
    <w:p w:rsidR="00810750" w:rsidRPr="009902B6" w:rsidRDefault="00810750" w:rsidP="004B61CC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902B6">
        <w:rPr>
          <w:rFonts w:ascii="Times New Roman" w:hAnsi="Times New Roman"/>
          <w:sz w:val="24"/>
          <w:szCs w:val="24"/>
        </w:rPr>
        <w:t>Результаты проведенного анализа позволяют сделать следующие выводы: коллектив детского сада сплоченный, стремится к повышению квалификации и профессиональному росту.</w:t>
      </w:r>
    </w:p>
    <w:p w:rsidR="00D27771" w:rsidRPr="009902B6" w:rsidRDefault="00D27771" w:rsidP="00D27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941" w:rsidRPr="00696D2A" w:rsidRDefault="00905012" w:rsidP="00905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Обеспечение безопасн</w:t>
      </w:r>
      <w:r w:rsidR="00696D2A">
        <w:rPr>
          <w:rFonts w:ascii="Times New Roman" w:hAnsi="Times New Roman"/>
          <w:b/>
          <w:sz w:val="24"/>
          <w:szCs w:val="24"/>
          <w:u w:val="single"/>
        </w:rPr>
        <w:t>ости жизни и деятельности детей</w:t>
      </w:r>
    </w:p>
    <w:p w:rsidR="00631C85" w:rsidRPr="00696D2A" w:rsidRDefault="00631C85" w:rsidP="00905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7771" w:rsidRPr="00905012" w:rsidRDefault="007614E9" w:rsidP="0090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012">
        <w:rPr>
          <w:rFonts w:ascii="Times New Roman" w:hAnsi="Times New Roman"/>
          <w:sz w:val="24"/>
          <w:szCs w:val="24"/>
        </w:rPr>
        <w:t>Обеспечение безопасных условий воспитанников детского сада относится к числу при</w:t>
      </w:r>
      <w:r w:rsidRPr="00905012">
        <w:rPr>
          <w:rFonts w:ascii="Times New Roman" w:hAnsi="Times New Roman"/>
          <w:sz w:val="24"/>
          <w:szCs w:val="24"/>
        </w:rPr>
        <w:t>о</w:t>
      </w:r>
      <w:r w:rsidRPr="00905012">
        <w:rPr>
          <w:rFonts w:ascii="Times New Roman" w:hAnsi="Times New Roman"/>
          <w:sz w:val="24"/>
          <w:szCs w:val="24"/>
        </w:rPr>
        <w:t>ритетных. Деятельность в этом направлении объединяет комплекс мероприятий по обеспеч</w:t>
      </w:r>
      <w:r w:rsidRPr="00905012">
        <w:rPr>
          <w:rFonts w:ascii="Times New Roman" w:hAnsi="Times New Roman"/>
          <w:sz w:val="24"/>
          <w:szCs w:val="24"/>
        </w:rPr>
        <w:t>е</w:t>
      </w:r>
      <w:r w:rsidRPr="00905012">
        <w:rPr>
          <w:rFonts w:ascii="Times New Roman" w:hAnsi="Times New Roman"/>
          <w:sz w:val="24"/>
          <w:szCs w:val="24"/>
        </w:rPr>
        <w:t>нию</w:t>
      </w:r>
      <w:r w:rsidR="00905012">
        <w:rPr>
          <w:rFonts w:ascii="Times New Roman" w:hAnsi="Times New Roman"/>
          <w:sz w:val="24"/>
          <w:szCs w:val="24"/>
        </w:rPr>
        <w:t xml:space="preserve"> пожарной безопасности, антитеррористической безопасности, профилактике дорожно-транспортного травматизма и соблюдения норм и правил охраны труда.</w:t>
      </w:r>
    </w:p>
    <w:p w:rsidR="00810750" w:rsidRPr="007614E9" w:rsidRDefault="00D65941" w:rsidP="00905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E9">
        <w:rPr>
          <w:rFonts w:ascii="Times New Roman" w:hAnsi="Times New Roman"/>
          <w:color w:val="000000"/>
          <w:sz w:val="24"/>
          <w:szCs w:val="24"/>
        </w:rPr>
        <w:t>В дошкольном учреждении имеется</w:t>
      </w:r>
      <w:r w:rsidR="00810750" w:rsidRPr="007614E9">
        <w:rPr>
          <w:rFonts w:ascii="Times New Roman" w:hAnsi="Times New Roman"/>
          <w:color w:val="000000"/>
          <w:sz w:val="24"/>
          <w:szCs w:val="24"/>
        </w:rPr>
        <w:t xml:space="preserve"> паспорт безопасности учреждения,</w:t>
      </w:r>
      <w:r w:rsidR="00217124" w:rsidRPr="007614E9">
        <w:rPr>
          <w:rFonts w:ascii="Times New Roman" w:hAnsi="Times New Roman"/>
          <w:color w:val="000000"/>
          <w:sz w:val="24"/>
          <w:szCs w:val="24"/>
        </w:rPr>
        <w:t xml:space="preserve">  пожарная декл</w:t>
      </w:r>
      <w:r w:rsidR="00217124" w:rsidRPr="007614E9">
        <w:rPr>
          <w:rFonts w:ascii="Times New Roman" w:hAnsi="Times New Roman"/>
          <w:color w:val="000000"/>
          <w:sz w:val="24"/>
          <w:szCs w:val="24"/>
        </w:rPr>
        <w:t>а</w:t>
      </w:r>
      <w:r w:rsidR="00217124" w:rsidRPr="007614E9">
        <w:rPr>
          <w:rFonts w:ascii="Times New Roman" w:hAnsi="Times New Roman"/>
          <w:color w:val="000000"/>
          <w:sz w:val="24"/>
          <w:szCs w:val="24"/>
        </w:rPr>
        <w:t>рация, проведен пожарный аудит,  оформлен паспорт антитерро</w:t>
      </w:r>
      <w:r w:rsidR="007614E9" w:rsidRPr="007614E9">
        <w:rPr>
          <w:rFonts w:ascii="Times New Roman" w:hAnsi="Times New Roman"/>
          <w:color w:val="000000"/>
          <w:sz w:val="24"/>
          <w:szCs w:val="24"/>
        </w:rPr>
        <w:t>ристической защищенности, паспорт дорожной безопасности.</w:t>
      </w:r>
      <w:r w:rsidR="00810750" w:rsidRPr="007614E9">
        <w:rPr>
          <w:rFonts w:ascii="Times New Roman" w:hAnsi="Times New Roman"/>
          <w:sz w:val="24"/>
          <w:szCs w:val="24"/>
        </w:rPr>
        <w:t>С целью обеспечения противопожарной и антитеррористич</w:t>
      </w:r>
      <w:r w:rsidR="00810750" w:rsidRPr="007614E9">
        <w:rPr>
          <w:rFonts w:ascii="Times New Roman" w:hAnsi="Times New Roman"/>
          <w:sz w:val="24"/>
          <w:szCs w:val="24"/>
        </w:rPr>
        <w:t>е</w:t>
      </w:r>
      <w:r w:rsidR="00810750" w:rsidRPr="007614E9">
        <w:rPr>
          <w:rFonts w:ascii="Times New Roman" w:hAnsi="Times New Roman"/>
          <w:sz w:val="24"/>
          <w:szCs w:val="24"/>
        </w:rPr>
        <w:t>ской безопасности в здании детского сада имеются: автоматическая охранно-пожарная сигн</w:t>
      </w:r>
      <w:r w:rsidR="00810750" w:rsidRPr="007614E9">
        <w:rPr>
          <w:rFonts w:ascii="Times New Roman" w:hAnsi="Times New Roman"/>
          <w:sz w:val="24"/>
          <w:szCs w:val="24"/>
        </w:rPr>
        <w:t>а</w:t>
      </w:r>
      <w:r w:rsidR="00810750" w:rsidRPr="007614E9">
        <w:rPr>
          <w:rFonts w:ascii="Times New Roman" w:hAnsi="Times New Roman"/>
          <w:sz w:val="24"/>
          <w:szCs w:val="24"/>
        </w:rPr>
        <w:t>ли</w:t>
      </w:r>
      <w:r w:rsidRPr="007614E9">
        <w:rPr>
          <w:rFonts w:ascii="Times New Roman" w:hAnsi="Times New Roman"/>
          <w:sz w:val="24"/>
          <w:szCs w:val="24"/>
        </w:rPr>
        <w:t>зация, и</w:t>
      </w:r>
      <w:r w:rsidR="00217124" w:rsidRPr="007614E9">
        <w:rPr>
          <w:rFonts w:ascii="Times New Roman" w:hAnsi="Times New Roman"/>
          <w:sz w:val="24"/>
          <w:szCs w:val="24"/>
        </w:rPr>
        <w:t xml:space="preserve">меется </w:t>
      </w:r>
      <w:r w:rsidR="00810750" w:rsidRPr="007614E9">
        <w:rPr>
          <w:rFonts w:ascii="Times New Roman" w:hAnsi="Times New Roman"/>
          <w:iCs/>
          <w:sz w:val="24"/>
          <w:szCs w:val="24"/>
        </w:rPr>
        <w:t>кнопка экстренного реагирова</w:t>
      </w:r>
      <w:r w:rsidR="00AF1491" w:rsidRPr="007614E9">
        <w:rPr>
          <w:rFonts w:ascii="Times New Roman" w:hAnsi="Times New Roman"/>
          <w:iCs/>
          <w:sz w:val="24"/>
          <w:szCs w:val="24"/>
        </w:rPr>
        <w:t xml:space="preserve">ния </w:t>
      </w:r>
      <w:r w:rsidR="00810750" w:rsidRPr="007614E9">
        <w:rPr>
          <w:rFonts w:ascii="Times New Roman" w:hAnsi="Times New Roman"/>
          <w:iCs/>
          <w:sz w:val="24"/>
          <w:szCs w:val="24"/>
        </w:rPr>
        <w:t xml:space="preserve"> вы</w:t>
      </w:r>
      <w:r w:rsidR="00905012">
        <w:rPr>
          <w:rFonts w:ascii="Times New Roman" w:hAnsi="Times New Roman"/>
          <w:iCs/>
          <w:sz w:val="24"/>
          <w:szCs w:val="24"/>
        </w:rPr>
        <w:t>зова милиции. Детский сад укомплект</w:t>
      </w:r>
      <w:r w:rsidR="00905012">
        <w:rPr>
          <w:rFonts w:ascii="Times New Roman" w:hAnsi="Times New Roman"/>
          <w:iCs/>
          <w:sz w:val="24"/>
          <w:szCs w:val="24"/>
        </w:rPr>
        <w:t>о</w:t>
      </w:r>
      <w:r w:rsidR="00905012">
        <w:rPr>
          <w:rFonts w:ascii="Times New Roman" w:hAnsi="Times New Roman"/>
          <w:iCs/>
          <w:sz w:val="24"/>
          <w:szCs w:val="24"/>
        </w:rPr>
        <w:t>ван средствами пожаротушения, индивидуальными средствами защиты для детей и сотрудн</w:t>
      </w:r>
      <w:r w:rsidR="00905012">
        <w:rPr>
          <w:rFonts w:ascii="Times New Roman" w:hAnsi="Times New Roman"/>
          <w:iCs/>
          <w:sz w:val="24"/>
          <w:szCs w:val="24"/>
        </w:rPr>
        <w:t>и</w:t>
      </w:r>
      <w:r w:rsidR="00905012">
        <w:rPr>
          <w:rFonts w:ascii="Times New Roman" w:hAnsi="Times New Roman"/>
          <w:iCs/>
          <w:sz w:val="24"/>
          <w:szCs w:val="24"/>
        </w:rPr>
        <w:t>ков,</w:t>
      </w:r>
      <w:r w:rsidR="00AF1491" w:rsidRPr="007614E9">
        <w:rPr>
          <w:rFonts w:ascii="Times New Roman" w:hAnsi="Times New Roman"/>
          <w:sz w:val="24"/>
          <w:szCs w:val="24"/>
        </w:rPr>
        <w:t>на входных дверях установлены видеодомофоны</w:t>
      </w:r>
      <w:r w:rsidR="00AF1491" w:rsidRPr="007614E9">
        <w:rPr>
          <w:rFonts w:ascii="Verdana" w:hAnsi="Verdana"/>
          <w:color w:val="333333"/>
          <w:sz w:val="24"/>
          <w:szCs w:val="24"/>
        </w:rPr>
        <w:t xml:space="preserve">. </w:t>
      </w:r>
    </w:p>
    <w:p w:rsidR="00905012" w:rsidRDefault="00810750" w:rsidP="004B61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E9">
        <w:rPr>
          <w:rFonts w:ascii="Times New Roman" w:hAnsi="Times New Roman"/>
          <w:sz w:val="24"/>
          <w:szCs w:val="24"/>
        </w:rPr>
        <w:t>Для обеспечения безопасности воспитанников в детском саду осуществляются следу</w:t>
      </w:r>
      <w:r w:rsidRPr="007614E9">
        <w:rPr>
          <w:rFonts w:ascii="Times New Roman" w:hAnsi="Times New Roman"/>
          <w:sz w:val="24"/>
          <w:szCs w:val="24"/>
        </w:rPr>
        <w:t>ю</w:t>
      </w:r>
      <w:r w:rsidRPr="007614E9">
        <w:rPr>
          <w:rFonts w:ascii="Times New Roman" w:hAnsi="Times New Roman"/>
          <w:sz w:val="24"/>
          <w:szCs w:val="24"/>
        </w:rPr>
        <w:t>щие мероприятия: инструктажи педагогических работников по охране жизни и здоровья детей, обучение коллектива действиям в чрезвычайных ситуациях, учебные тренировки по эвакуации воспитанников и персонала, беседы с воспитанниками, посвященные безопасности жизнеде</w:t>
      </w:r>
      <w:r w:rsidRPr="007614E9">
        <w:rPr>
          <w:rFonts w:ascii="Times New Roman" w:hAnsi="Times New Roman"/>
          <w:sz w:val="24"/>
          <w:szCs w:val="24"/>
        </w:rPr>
        <w:t>я</w:t>
      </w:r>
      <w:r w:rsidRPr="007614E9">
        <w:rPr>
          <w:rFonts w:ascii="Times New Roman" w:hAnsi="Times New Roman"/>
          <w:sz w:val="24"/>
          <w:szCs w:val="24"/>
        </w:rPr>
        <w:t>тельности, основам пожарной безопасности и правилам поведения на дороге. В начале учебного года проводятся испытания спортивного оборудования, составляются акты-разрешения на пр</w:t>
      </w:r>
      <w:r w:rsidRPr="007614E9">
        <w:rPr>
          <w:rFonts w:ascii="Times New Roman" w:hAnsi="Times New Roman"/>
          <w:sz w:val="24"/>
          <w:szCs w:val="24"/>
        </w:rPr>
        <w:t>о</w:t>
      </w:r>
      <w:r w:rsidRPr="007614E9">
        <w:rPr>
          <w:rFonts w:ascii="Times New Roman" w:hAnsi="Times New Roman"/>
          <w:sz w:val="24"/>
          <w:szCs w:val="24"/>
        </w:rPr>
        <w:t xml:space="preserve">ведение занятий в группах, кабинетах, спортивном зале и спортивной площадке. </w:t>
      </w:r>
    </w:p>
    <w:p w:rsidR="00E756D8" w:rsidRPr="007614E9" w:rsidRDefault="00905012" w:rsidP="007D751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дошкольном учреждении осуществляется работа по обучению воспитанников навыкам безопасной жизнедеятельности в рамках прог</w:t>
      </w:r>
      <w:r w:rsidR="007D751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аммы «Безопасность». Занятия с детьми проводятся в игровой форме с учетом возрастных особенностей детей, Эффективность данной </w:t>
      </w:r>
      <w:r>
        <w:rPr>
          <w:rFonts w:ascii="Times New Roman" w:hAnsi="Times New Roman"/>
          <w:sz w:val="24"/>
          <w:szCs w:val="24"/>
        </w:rPr>
        <w:lastRenderedPageBreak/>
        <w:t>работы зависит от полож</w:t>
      </w:r>
      <w:r w:rsidR="007D751E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ельного примера взрослых, поэтому большое внимание уделяется взаимодействию детск</w:t>
      </w:r>
      <w:r w:rsidR="007D751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сада и семьи по обуч</w:t>
      </w:r>
      <w:r w:rsidR="007D751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детей безопасной жизн</w:t>
      </w:r>
      <w:r w:rsidR="007D751E">
        <w:rPr>
          <w:rFonts w:ascii="Times New Roman" w:hAnsi="Times New Roman"/>
          <w:sz w:val="24"/>
          <w:szCs w:val="24"/>
        </w:rPr>
        <w:t>едеятел</w:t>
      </w:r>
      <w:r>
        <w:rPr>
          <w:rFonts w:ascii="Times New Roman" w:hAnsi="Times New Roman"/>
          <w:sz w:val="24"/>
          <w:szCs w:val="24"/>
        </w:rPr>
        <w:t>ьности</w:t>
      </w:r>
      <w:r w:rsidR="007D751E">
        <w:rPr>
          <w:rFonts w:ascii="Times New Roman" w:hAnsi="Times New Roman"/>
          <w:sz w:val="24"/>
          <w:szCs w:val="24"/>
        </w:rPr>
        <w:t>. О</w:t>
      </w:r>
      <w:r w:rsidR="007D751E">
        <w:rPr>
          <w:rFonts w:ascii="Times New Roman" w:hAnsi="Times New Roman"/>
          <w:sz w:val="24"/>
          <w:szCs w:val="24"/>
        </w:rPr>
        <w:t>р</w:t>
      </w:r>
      <w:r w:rsidR="007D751E">
        <w:rPr>
          <w:rFonts w:ascii="Times New Roman" w:hAnsi="Times New Roman"/>
          <w:sz w:val="24"/>
          <w:szCs w:val="24"/>
        </w:rPr>
        <w:t xml:space="preserve">ганизуются совместные мероприятия: досуги и развлечения, выставки рисунков, организуются встречи с инспектором ГИБДД, сотрудниками пожарной части и др. </w:t>
      </w:r>
    </w:p>
    <w:p w:rsidR="007D751E" w:rsidRDefault="007D751E" w:rsidP="007D7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750" w:rsidRPr="00696D2A" w:rsidRDefault="00D27771" w:rsidP="007D7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Медицинское обслуживание</w:t>
      </w:r>
    </w:p>
    <w:p w:rsidR="00885709" w:rsidRPr="00885709" w:rsidRDefault="00885709" w:rsidP="007D7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51E" w:rsidRPr="007D751E" w:rsidRDefault="007D751E" w:rsidP="007D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детском саду созданы условия для обеспечения медицинского обслуживания: имеется медицинский блок, состоящий из медицинского кабинета, процедурного кабинета и изолято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комнаты, санузла и коридора.</w:t>
      </w:r>
    </w:p>
    <w:p w:rsidR="00810750" w:rsidRPr="007D751E" w:rsidRDefault="00810750" w:rsidP="004B61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 xml:space="preserve"> Медицинское обслуживание детей, посещающих детский сад, осуществляют </w:t>
      </w:r>
      <w:r w:rsidR="007D751E">
        <w:rPr>
          <w:rFonts w:ascii="Times New Roman" w:hAnsi="Times New Roman"/>
          <w:sz w:val="24"/>
          <w:szCs w:val="24"/>
        </w:rPr>
        <w:t>в</w:t>
      </w:r>
      <w:r w:rsidR="00217124" w:rsidRPr="007D751E">
        <w:rPr>
          <w:rFonts w:ascii="Times New Roman" w:hAnsi="Times New Roman"/>
          <w:sz w:val="24"/>
          <w:szCs w:val="24"/>
        </w:rPr>
        <w:t xml:space="preserve">рач-педиатр и </w:t>
      </w:r>
      <w:r w:rsidRPr="007D751E">
        <w:rPr>
          <w:rFonts w:ascii="Times New Roman" w:hAnsi="Times New Roman"/>
          <w:sz w:val="24"/>
          <w:szCs w:val="24"/>
        </w:rPr>
        <w:t>медицинские работники</w:t>
      </w:r>
      <w:r w:rsidR="00217124" w:rsidRPr="007D751E">
        <w:rPr>
          <w:rFonts w:ascii="Times New Roman" w:hAnsi="Times New Roman"/>
          <w:sz w:val="24"/>
          <w:szCs w:val="24"/>
        </w:rPr>
        <w:t xml:space="preserve"> МКУ «Городская поликлиника» №3».  </w:t>
      </w:r>
      <w:r w:rsidR="007D751E">
        <w:rPr>
          <w:rFonts w:ascii="Times New Roman" w:hAnsi="Times New Roman"/>
          <w:sz w:val="24"/>
          <w:szCs w:val="24"/>
        </w:rPr>
        <w:t xml:space="preserve"> Один раз в год пр</w:t>
      </w:r>
      <w:r w:rsidR="007D751E">
        <w:rPr>
          <w:rFonts w:ascii="Times New Roman" w:hAnsi="Times New Roman"/>
          <w:sz w:val="24"/>
          <w:szCs w:val="24"/>
        </w:rPr>
        <w:t>о</w:t>
      </w:r>
      <w:r w:rsidR="007D751E">
        <w:rPr>
          <w:rFonts w:ascii="Times New Roman" w:hAnsi="Times New Roman"/>
          <w:sz w:val="24"/>
          <w:szCs w:val="24"/>
        </w:rPr>
        <w:t>водятся</w:t>
      </w:r>
      <w:r w:rsidRPr="007D751E">
        <w:rPr>
          <w:rFonts w:ascii="Times New Roman" w:hAnsi="Times New Roman"/>
          <w:sz w:val="24"/>
          <w:szCs w:val="24"/>
        </w:rPr>
        <w:t xml:space="preserve"> углубленные медицинские осмотры вр</w:t>
      </w:r>
      <w:r w:rsidR="00217124" w:rsidRPr="007D751E">
        <w:rPr>
          <w:rFonts w:ascii="Times New Roman" w:hAnsi="Times New Roman"/>
          <w:sz w:val="24"/>
          <w:szCs w:val="24"/>
        </w:rPr>
        <w:t>ачами-специалистами.</w:t>
      </w:r>
    </w:p>
    <w:p w:rsidR="008A4796" w:rsidRPr="007D751E" w:rsidRDefault="00810750" w:rsidP="004B61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>С детьми проводятся мероприятия  по оздоровлению и профи</w:t>
      </w:r>
      <w:r w:rsidR="00217124" w:rsidRPr="007D751E">
        <w:rPr>
          <w:rFonts w:ascii="Times New Roman" w:hAnsi="Times New Roman"/>
          <w:sz w:val="24"/>
          <w:szCs w:val="24"/>
        </w:rPr>
        <w:t>лактике заболеваний, зак</w:t>
      </w:r>
      <w:r w:rsidR="00217124" w:rsidRPr="007D751E">
        <w:rPr>
          <w:rFonts w:ascii="Times New Roman" w:hAnsi="Times New Roman"/>
          <w:sz w:val="24"/>
          <w:szCs w:val="24"/>
        </w:rPr>
        <w:t>а</w:t>
      </w:r>
      <w:r w:rsidR="00217124" w:rsidRPr="007D751E">
        <w:rPr>
          <w:rFonts w:ascii="Times New Roman" w:hAnsi="Times New Roman"/>
          <w:sz w:val="24"/>
          <w:szCs w:val="24"/>
        </w:rPr>
        <w:t>ливающие процедуры</w:t>
      </w:r>
      <w:r w:rsidRPr="007D751E">
        <w:rPr>
          <w:rFonts w:ascii="Times New Roman" w:hAnsi="Times New Roman"/>
          <w:sz w:val="24"/>
          <w:szCs w:val="24"/>
        </w:rPr>
        <w:t>, плановая вакцинация. С родителями проводится просветительская раб</w:t>
      </w:r>
      <w:r w:rsidRPr="007D751E">
        <w:rPr>
          <w:rFonts w:ascii="Times New Roman" w:hAnsi="Times New Roman"/>
          <w:sz w:val="24"/>
          <w:szCs w:val="24"/>
        </w:rPr>
        <w:t>о</w:t>
      </w:r>
      <w:r w:rsidRPr="007D751E">
        <w:rPr>
          <w:rFonts w:ascii="Times New Roman" w:hAnsi="Times New Roman"/>
          <w:sz w:val="24"/>
          <w:szCs w:val="24"/>
        </w:rPr>
        <w:t>та по укреплению здоровья детей и  предупреждению заболеваемости (беседы, рекомендации, выпу</w:t>
      </w:r>
      <w:r w:rsidR="000E3BF9" w:rsidRPr="007D751E">
        <w:rPr>
          <w:rFonts w:ascii="Times New Roman" w:hAnsi="Times New Roman"/>
          <w:sz w:val="24"/>
          <w:szCs w:val="24"/>
        </w:rPr>
        <w:t>ск информационных бюллетеней).</w:t>
      </w:r>
    </w:p>
    <w:p w:rsidR="001F404D" w:rsidRPr="0019162D" w:rsidRDefault="001F404D" w:rsidP="001F404D">
      <w:pPr>
        <w:spacing w:after="0" w:line="240" w:lineRule="auto"/>
        <w:ind w:firstLine="540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sz w:val="20"/>
          <w:szCs w:val="20"/>
        </w:rPr>
        <w:t>Т</w:t>
      </w:r>
      <w:r w:rsidR="0019162D" w:rsidRPr="0019162D">
        <w:rPr>
          <w:rFonts w:ascii="Times New Roman" w:hAnsi="Times New Roman"/>
          <w:i/>
          <w:sz w:val="20"/>
          <w:szCs w:val="20"/>
        </w:rPr>
        <w:t>аблица 8</w:t>
      </w:r>
    </w:p>
    <w:p w:rsidR="00AC62CC" w:rsidRPr="00696D2A" w:rsidRDefault="00E702E3" w:rsidP="007D751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Сравнительный а</w:t>
      </w:r>
      <w:r w:rsidR="00AC62CC" w:rsidRPr="00696D2A">
        <w:rPr>
          <w:rFonts w:ascii="Times New Roman" w:hAnsi="Times New Roman"/>
          <w:b/>
          <w:sz w:val="24"/>
          <w:szCs w:val="24"/>
          <w:u w:val="single"/>
        </w:rPr>
        <w:t>нализ распредел</w:t>
      </w:r>
      <w:r w:rsidR="001F404D" w:rsidRPr="00696D2A">
        <w:rPr>
          <w:rFonts w:ascii="Times New Roman" w:hAnsi="Times New Roman"/>
          <w:b/>
          <w:sz w:val="24"/>
          <w:szCs w:val="24"/>
          <w:u w:val="single"/>
        </w:rPr>
        <w:t>е</w:t>
      </w:r>
      <w:r w:rsidRPr="00696D2A">
        <w:rPr>
          <w:rFonts w:ascii="Times New Roman" w:hAnsi="Times New Roman"/>
          <w:b/>
          <w:sz w:val="24"/>
          <w:szCs w:val="24"/>
          <w:u w:val="single"/>
        </w:rPr>
        <w:t>ния детей</w:t>
      </w:r>
      <w:r w:rsidR="00AC62CC" w:rsidRPr="00696D2A">
        <w:rPr>
          <w:rFonts w:ascii="Times New Roman" w:hAnsi="Times New Roman"/>
          <w:b/>
          <w:sz w:val="24"/>
          <w:szCs w:val="24"/>
          <w:u w:val="single"/>
        </w:rPr>
        <w:t xml:space="preserve"> по группам здоровья</w:t>
      </w:r>
    </w:p>
    <w:p w:rsidR="00217124" w:rsidRPr="001F404D" w:rsidRDefault="00217124" w:rsidP="004B61C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2658"/>
      </w:tblGrid>
      <w:tr w:rsidR="001F404D" w:rsidRPr="00920F86" w:rsidTr="00B2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7D751E" w:rsidRDefault="001F404D" w:rsidP="00920F8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2010</w:t>
            </w:r>
            <w:r w:rsidR="001F404D"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 xml:space="preserve"> год</w:t>
            </w:r>
          </w:p>
          <w:p w:rsidR="001F404D" w:rsidRPr="007D751E" w:rsidRDefault="001F404D" w:rsidP="00920F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  <w:r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2011</w:t>
            </w:r>
            <w:r w:rsidR="001F404D"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 xml:space="preserve"> год</w:t>
            </w:r>
          </w:p>
        </w:tc>
        <w:tc>
          <w:tcPr>
            <w:tcW w:w="2658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</w:pPr>
            <w:r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>2012</w:t>
            </w:r>
            <w:r w:rsidR="001F404D" w:rsidRPr="007D751E">
              <w:rPr>
                <w:rFonts w:ascii="Times New Roman" w:hAnsi="Times New Roman"/>
                <w:b w:val="0"/>
                <w:bCs w:val="0"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1F404D" w:rsidRPr="00920F86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B00A6D" w:rsidRDefault="001F404D" w:rsidP="00920F8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00A6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</w:t>
            </w:r>
            <w:r w:rsidR="00A043D8"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группа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зд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>ровья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D751E">
              <w:rPr>
                <w:rFonts w:ascii="Times New Roman" w:hAnsi="Times New Roman"/>
                <w:sz w:val="24"/>
                <w:szCs w:val="24"/>
              </w:rPr>
              <w:t>8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D751E">
              <w:rPr>
                <w:rFonts w:ascii="Times New Roman" w:hAnsi="Times New Roman"/>
                <w:sz w:val="24"/>
                <w:szCs w:val="24"/>
              </w:rPr>
              <w:t>7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58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</w:rPr>
              <w:t>26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1F404D" w:rsidRPr="007D751E" w:rsidRDefault="001F404D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04D" w:rsidRPr="00920F86" w:rsidTr="00B2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B00A6D" w:rsidRDefault="001F404D" w:rsidP="00920F8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B00A6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II</w:t>
            </w:r>
            <w:r w:rsidR="00A043D8"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группа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зд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>о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>ровья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</w:rPr>
              <w:t>78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751E">
              <w:rPr>
                <w:rFonts w:ascii="Times New Roman" w:hAnsi="Times New Roman"/>
                <w:sz w:val="24"/>
                <w:szCs w:val="24"/>
              </w:rPr>
              <w:t>9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658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D751E">
              <w:rPr>
                <w:rFonts w:ascii="Times New Roman" w:hAnsi="Times New Roman"/>
                <w:sz w:val="24"/>
                <w:szCs w:val="24"/>
              </w:rPr>
              <w:t>2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1F404D" w:rsidRPr="007D751E" w:rsidRDefault="001F404D" w:rsidP="00920F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04D" w:rsidRPr="00920F86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404D" w:rsidRPr="00B00A6D" w:rsidRDefault="001F404D" w:rsidP="00920F86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B00A6D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>III</w:t>
            </w:r>
            <w:r w:rsidR="00A043D8"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группа</w:t>
            </w:r>
            <w:r w:rsidRPr="00B00A6D">
              <w:rPr>
                <w:rFonts w:ascii="Times New Roman" w:hAnsi="Times New Roman"/>
                <w:bCs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</w:rPr>
              <w:t>4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835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</w:rPr>
              <w:t>1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4%</w:t>
            </w:r>
          </w:p>
        </w:tc>
        <w:tc>
          <w:tcPr>
            <w:tcW w:w="2658" w:type="dxa"/>
          </w:tcPr>
          <w:p w:rsidR="001F404D" w:rsidRPr="007D751E" w:rsidRDefault="00B22184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751E">
              <w:rPr>
                <w:rFonts w:ascii="Times New Roman" w:hAnsi="Times New Roman"/>
                <w:sz w:val="24"/>
                <w:szCs w:val="24"/>
              </w:rPr>
              <w:t>2</w:t>
            </w:r>
            <w:r w:rsidR="001F404D" w:rsidRPr="007D751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1F404D" w:rsidRPr="007D751E" w:rsidRDefault="001F404D" w:rsidP="00920F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7124" w:rsidRDefault="00217124" w:rsidP="004B61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2CC" w:rsidRPr="007D751E" w:rsidRDefault="00696D2A" w:rsidP="00AC62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6183" w:rsidRPr="0019162D" w:rsidRDefault="0019162D" w:rsidP="00D27771">
      <w:pPr>
        <w:spacing w:after="0" w:line="240" w:lineRule="auto"/>
        <w:ind w:firstLine="708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sz w:val="20"/>
          <w:szCs w:val="20"/>
        </w:rPr>
        <w:t>Таблица 9</w:t>
      </w:r>
    </w:p>
    <w:p w:rsidR="00A043D8" w:rsidRPr="00696D2A" w:rsidRDefault="00C46B14" w:rsidP="00D277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Динамика заболеваемости</w:t>
      </w:r>
    </w:p>
    <w:p w:rsidR="00B66183" w:rsidRDefault="00B66183" w:rsidP="00B555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-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55"/>
        <w:gridCol w:w="1020"/>
        <w:gridCol w:w="1215"/>
        <w:gridCol w:w="1725"/>
        <w:gridCol w:w="870"/>
        <w:gridCol w:w="1215"/>
        <w:gridCol w:w="1904"/>
      </w:tblGrid>
      <w:tr w:rsidR="00C46B14" w:rsidRPr="00B66183" w:rsidTr="00B2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C46B14" w:rsidRPr="00B66183" w:rsidRDefault="00C46B1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Год</w:t>
            </w:r>
          </w:p>
        </w:tc>
        <w:tc>
          <w:tcPr>
            <w:tcW w:w="1455" w:type="dxa"/>
            <w:vMerge w:val="restart"/>
          </w:tcPr>
          <w:p w:rsidR="00C46B14" w:rsidRPr="00B66183" w:rsidRDefault="00C46B14">
            <w:pPr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Списочный состав</w:t>
            </w:r>
          </w:p>
        </w:tc>
        <w:tc>
          <w:tcPr>
            <w:tcW w:w="1020" w:type="dxa"/>
            <w:vMerge w:val="restart"/>
          </w:tcPr>
          <w:p w:rsidR="00C46B14" w:rsidRPr="00B66183" w:rsidRDefault="00C46B14">
            <w:pPr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План</w:t>
            </w:r>
          </w:p>
        </w:tc>
        <w:tc>
          <w:tcPr>
            <w:tcW w:w="1215" w:type="dxa"/>
            <w:vMerge w:val="restart"/>
          </w:tcPr>
          <w:p w:rsidR="00C46B14" w:rsidRPr="00B66183" w:rsidRDefault="00C46B14">
            <w:pPr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Индекс здоровья</w:t>
            </w:r>
          </w:p>
        </w:tc>
        <w:tc>
          <w:tcPr>
            <w:tcW w:w="1725" w:type="dxa"/>
            <w:vMerge w:val="restart"/>
          </w:tcPr>
          <w:p w:rsidR="00C46B14" w:rsidRPr="00B66183" w:rsidRDefault="00C46B14">
            <w:pPr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 xml:space="preserve">Посещаемость </w:t>
            </w:r>
          </w:p>
        </w:tc>
        <w:tc>
          <w:tcPr>
            <w:tcW w:w="3989" w:type="dxa"/>
            <w:gridSpan w:val="3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Число дней пропущенных</w:t>
            </w:r>
          </w:p>
        </w:tc>
      </w:tr>
      <w:tr w:rsidR="00C46B14" w:rsidRPr="00B66183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hideMark/>
          </w:tcPr>
          <w:p w:rsidR="00C46B14" w:rsidRPr="00B66183" w:rsidRDefault="00C46B1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vMerge/>
            <w:hideMark/>
          </w:tcPr>
          <w:p w:rsidR="00C46B14" w:rsidRPr="00B66183" w:rsidRDefault="00C4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vMerge/>
            <w:hideMark/>
          </w:tcPr>
          <w:p w:rsidR="00C46B14" w:rsidRPr="00B66183" w:rsidRDefault="00C4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hideMark/>
          </w:tcPr>
          <w:p w:rsidR="00C46B14" w:rsidRPr="00B66183" w:rsidRDefault="00C4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5" w:type="dxa"/>
            <w:vMerge/>
            <w:hideMark/>
          </w:tcPr>
          <w:p w:rsidR="00C46B14" w:rsidRPr="00B66183" w:rsidRDefault="00C4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</w:tcPr>
          <w:p w:rsidR="00C46B14" w:rsidRPr="00B66183" w:rsidRDefault="00C46B14">
            <w:pPr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46B14" w:rsidRPr="00B66183" w:rsidRDefault="00C46B14">
            <w:pPr>
              <w:suppressAutoHyphens/>
              <w:spacing w:line="100" w:lineRule="atLeast"/>
              <w:ind w:left="-315" w:firstLine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1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По болезни</w:t>
            </w:r>
          </w:p>
        </w:tc>
        <w:tc>
          <w:tcPr>
            <w:tcW w:w="1904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По болезни на одного ребёнка</w:t>
            </w:r>
          </w:p>
        </w:tc>
      </w:tr>
      <w:tr w:rsidR="00C46B14" w:rsidRPr="00B66183" w:rsidTr="00B2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2010</w:t>
            </w:r>
          </w:p>
        </w:tc>
        <w:tc>
          <w:tcPr>
            <w:tcW w:w="145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278</w:t>
            </w:r>
          </w:p>
        </w:tc>
        <w:tc>
          <w:tcPr>
            <w:tcW w:w="1020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283</w:t>
            </w:r>
          </w:p>
        </w:tc>
        <w:tc>
          <w:tcPr>
            <w:tcW w:w="121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13,7</w:t>
            </w:r>
          </w:p>
        </w:tc>
        <w:tc>
          <w:tcPr>
            <w:tcW w:w="172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34189</w:t>
            </w:r>
          </w:p>
        </w:tc>
        <w:tc>
          <w:tcPr>
            <w:tcW w:w="870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12370</w:t>
            </w:r>
          </w:p>
        </w:tc>
        <w:tc>
          <w:tcPr>
            <w:tcW w:w="121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3610</w:t>
            </w:r>
          </w:p>
        </w:tc>
        <w:tc>
          <w:tcPr>
            <w:tcW w:w="1904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12,9</w:t>
            </w:r>
          </w:p>
        </w:tc>
      </w:tr>
      <w:tr w:rsidR="00C46B14" w:rsidRPr="00B66183" w:rsidTr="00B2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2011</w:t>
            </w:r>
          </w:p>
        </w:tc>
        <w:tc>
          <w:tcPr>
            <w:tcW w:w="145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280</w:t>
            </w:r>
          </w:p>
        </w:tc>
        <w:tc>
          <w:tcPr>
            <w:tcW w:w="1020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283</w:t>
            </w:r>
          </w:p>
        </w:tc>
        <w:tc>
          <w:tcPr>
            <w:tcW w:w="121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11,9</w:t>
            </w:r>
          </w:p>
        </w:tc>
        <w:tc>
          <w:tcPr>
            <w:tcW w:w="172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47181</w:t>
            </w:r>
          </w:p>
        </w:tc>
        <w:tc>
          <w:tcPr>
            <w:tcW w:w="870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20972</w:t>
            </w:r>
          </w:p>
        </w:tc>
        <w:tc>
          <w:tcPr>
            <w:tcW w:w="1215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5077</w:t>
            </w:r>
          </w:p>
        </w:tc>
        <w:tc>
          <w:tcPr>
            <w:tcW w:w="1904" w:type="dxa"/>
            <w:hideMark/>
          </w:tcPr>
          <w:p w:rsidR="00C46B14" w:rsidRPr="00B66183" w:rsidRDefault="00C46B14">
            <w:pPr>
              <w:suppressAutoHyphens/>
              <w:snapToGrid w:val="0"/>
              <w:spacing w:line="1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6183">
              <w:rPr>
                <w:rFonts w:ascii="Times New Roman" w:hAnsi="Times New Roman"/>
              </w:rPr>
              <w:t>18,3</w:t>
            </w:r>
          </w:p>
        </w:tc>
      </w:tr>
      <w:tr w:rsidR="00B22184" w:rsidRPr="00B66183" w:rsidTr="00B22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455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1020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215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725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42500</w:t>
            </w:r>
          </w:p>
        </w:tc>
        <w:tc>
          <w:tcPr>
            <w:tcW w:w="870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17022</w:t>
            </w:r>
          </w:p>
        </w:tc>
        <w:tc>
          <w:tcPr>
            <w:tcW w:w="1215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</w:t>
            </w:r>
          </w:p>
        </w:tc>
        <w:tc>
          <w:tcPr>
            <w:tcW w:w="1904" w:type="dxa"/>
          </w:tcPr>
          <w:p w:rsidR="00B22184" w:rsidRPr="00B66183" w:rsidRDefault="00B22184">
            <w:pPr>
              <w:suppressAutoHyphens/>
              <w:snapToGrid w:val="0"/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</w:tbl>
    <w:p w:rsidR="00A043D8" w:rsidRPr="00B66183" w:rsidRDefault="00A043D8" w:rsidP="00B55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D2A" w:rsidRPr="007D751E" w:rsidRDefault="00696D2A" w:rsidP="00696D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>По итогам анализа данных по заболеваемости за 201</w:t>
      </w:r>
      <w:r>
        <w:rPr>
          <w:rFonts w:ascii="Times New Roman" w:hAnsi="Times New Roman"/>
          <w:sz w:val="24"/>
          <w:szCs w:val="24"/>
        </w:rPr>
        <w:t>2</w:t>
      </w:r>
      <w:r w:rsidRPr="007D751E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3</w:t>
      </w:r>
      <w:r w:rsidRPr="007D751E">
        <w:rPr>
          <w:rFonts w:ascii="Times New Roman" w:hAnsi="Times New Roman"/>
          <w:sz w:val="24"/>
          <w:szCs w:val="24"/>
        </w:rPr>
        <w:t xml:space="preserve"> учебный год можно сделать следующие выводы:</w:t>
      </w:r>
    </w:p>
    <w:p w:rsidR="00696D2A" w:rsidRPr="007D751E" w:rsidRDefault="00696D2A" w:rsidP="00696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>уменьшилось общее число дней, пропущенных детьми по болезни;</w:t>
      </w:r>
    </w:p>
    <w:p w:rsidR="00696D2A" w:rsidRPr="007D751E" w:rsidRDefault="00696D2A" w:rsidP="00696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>увеличилось количество случаев заболеваний детей ветряной оспой;</w:t>
      </w:r>
    </w:p>
    <w:p w:rsidR="00696D2A" w:rsidRPr="00326B5E" w:rsidRDefault="00696D2A" w:rsidP="00696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произошло повышение</w:t>
      </w:r>
      <w:r w:rsidRPr="007D751E">
        <w:rPr>
          <w:rFonts w:ascii="Times New Roman" w:hAnsi="Times New Roman"/>
          <w:sz w:val="24"/>
          <w:szCs w:val="24"/>
        </w:rPr>
        <w:t xml:space="preserve"> индекса здоровья воспитанников</w:t>
      </w:r>
      <w:r w:rsidRPr="00326B5E">
        <w:rPr>
          <w:rFonts w:ascii="Times New Roman" w:hAnsi="Times New Roman"/>
          <w:sz w:val="28"/>
          <w:szCs w:val="28"/>
        </w:rPr>
        <w:t>.</w:t>
      </w:r>
    </w:p>
    <w:p w:rsidR="00810750" w:rsidRPr="00696D2A" w:rsidRDefault="00696D2A" w:rsidP="00696D2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51E">
        <w:rPr>
          <w:rFonts w:ascii="Times New Roman" w:hAnsi="Times New Roman"/>
          <w:sz w:val="24"/>
          <w:szCs w:val="24"/>
        </w:rPr>
        <w:t>основная часть детей, посещающих наш детский сад, имеет вторую группу здоровья (7</w:t>
      </w:r>
      <w:r>
        <w:rPr>
          <w:rFonts w:ascii="Times New Roman" w:hAnsi="Times New Roman"/>
          <w:sz w:val="24"/>
          <w:szCs w:val="24"/>
        </w:rPr>
        <w:t>2</w:t>
      </w:r>
      <w:r w:rsidRPr="007D751E">
        <w:rPr>
          <w:rFonts w:ascii="Times New Roman" w:hAnsi="Times New Roman"/>
          <w:sz w:val="24"/>
          <w:szCs w:val="24"/>
        </w:rPr>
        <w:t>%).</w:t>
      </w:r>
    </w:p>
    <w:p w:rsidR="00810750" w:rsidRPr="00885709" w:rsidRDefault="00810750" w:rsidP="00B55520">
      <w:pPr>
        <w:spacing w:after="0" w:line="240" w:lineRule="auto"/>
        <w:ind w:right="-1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709">
        <w:rPr>
          <w:rFonts w:ascii="Times New Roman" w:hAnsi="Times New Roman"/>
          <w:bCs/>
          <w:color w:val="000000"/>
          <w:sz w:val="24"/>
          <w:szCs w:val="24"/>
        </w:rPr>
        <w:t>Фактором снижения острых респираторно-вирусных инфекций и общей заболеваемости является:</w:t>
      </w:r>
    </w:p>
    <w:p w:rsidR="00810750" w:rsidRPr="00885709" w:rsidRDefault="00810750" w:rsidP="00B55520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709">
        <w:rPr>
          <w:rFonts w:ascii="Times New Roman" w:hAnsi="Times New Roman"/>
          <w:bCs/>
          <w:color w:val="000000"/>
          <w:sz w:val="24"/>
          <w:szCs w:val="24"/>
        </w:rPr>
        <w:lastRenderedPageBreak/>
        <w:t>- разобщение детей в период подъёма заболеваемости вирусными инфекциями (закрытие группы на карантин при возникновении 5 или более случаев (20% и более);</w:t>
      </w:r>
    </w:p>
    <w:p w:rsidR="00810750" w:rsidRPr="00885709" w:rsidRDefault="00810750" w:rsidP="00B55520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709">
        <w:rPr>
          <w:rFonts w:ascii="Times New Roman" w:hAnsi="Times New Roman"/>
          <w:bCs/>
          <w:color w:val="000000"/>
          <w:sz w:val="24"/>
          <w:szCs w:val="24"/>
        </w:rPr>
        <w:t>- проведение санитарно-эпидемиологических мероприятий по режиму вирусных инфекций с применением дезинфицирующих средств в</w:t>
      </w:r>
      <w:r w:rsidR="00885709" w:rsidRPr="00885709">
        <w:rPr>
          <w:rFonts w:ascii="Times New Roman" w:hAnsi="Times New Roman"/>
          <w:bCs/>
          <w:color w:val="000000"/>
          <w:sz w:val="24"/>
          <w:szCs w:val="24"/>
        </w:rPr>
        <w:t>о время подъёма заболеваемости;</w:t>
      </w:r>
    </w:p>
    <w:p w:rsidR="00810750" w:rsidRPr="00885709" w:rsidRDefault="00810750" w:rsidP="00B55520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709">
        <w:rPr>
          <w:rFonts w:ascii="Times New Roman" w:hAnsi="Times New Roman"/>
          <w:bCs/>
          <w:color w:val="000000"/>
          <w:sz w:val="24"/>
          <w:szCs w:val="24"/>
        </w:rPr>
        <w:t>- повышение числа детей, вакцинированных против гриппа;</w:t>
      </w:r>
    </w:p>
    <w:p w:rsidR="00810750" w:rsidRPr="0039784E" w:rsidRDefault="00810750" w:rsidP="0039784E">
      <w:pPr>
        <w:suppressAutoHyphens/>
        <w:spacing w:after="0" w:line="240" w:lineRule="auto"/>
        <w:ind w:right="-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5709">
        <w:rPr>
          <w:rFonts w:ascii="Times New Roman" w:hAnsi="Times New Roman"/>
          <w:bCs/>
          <w:color w:val="000000"/>
          <w:sz w:val="24"/>
          <w:szCs w:val="24"/>
        </w:rPr>
        <w:t xml:space="preserve">- утренний приём детей проводится после опроса родителей о состоянии здоровья детей и измерения температуры тела ребенка с занесением показателей в «Журнал </w:t>
      </w:r>
      <w:r w:rsidR="00AC62CC" w:rsidRPr="00885709">
        <w:rPr>
          <w:rFonts w:ascii="Times New Roman" w:hAnsi="Times New Roman"/>
          <w:bCs/>
          <w:color w:val="000000"/>
          <w:sz w:val="24"/>
          <w:szCs w:val="24"/>
        </w:rPr>
        <w:t>утреннего фильтра</w:t>
      </w:r>
      <w:r w:rsidRPr="00885709">
        <w:rPr>
          <w:rFonts w:ascii="Times New Roman" w:hAnsi="Times New Roman"/>
          <w:bCs/>
          <w:color w:val="000000"/>
          <w:sz w:val="24"/>
          <w:szCs w:val="24"/>
        </w:rPr>
        <w:t>» (с о</w:t>
      </w:r>
      <w:r w:rsidR="0039784E">
        <w:rPr>
          <w:rFonts w:ascii="Times New Roman" w:hAnsi="Times New Roman"/>
          <w:bCs/>
          <w:color w:val="000000"/>
          <w:sz w:val="24"/>
          <w:szCs w:val="24"/>
        </w:rPr>
        <w:t>ктября по апрель включительно).</w:t>
      </w:r>
    </w:p>
    <w:p w:rsidR="00484B76" w:rsidRDefault="00810750" w:rsidP="00B55520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7E6B04">
        <w:rPr>
          <w:rFonts w:ascii="Times New Roman" w:hAnsi="Times New Roman"/>
          <w:sz w:val="24"/>
          <w:szCs w:val="24"/>
        </w:rPr>
        <w:t>В детском саду ежегодно проводится диагностика физического развития детей, которая помогает выстраивать физкультурно-оздоровительную работу с учетом индивидуальных ос</w:t>
      </w:r>
      <w:r w:rsidRPr="007E6B04">
        <w:rPr>
          <w:rFonts w:ascii="Times New Roman" w:hAnsi="Times New Roman"/>
          <w:sz w:val="24"/>
          <w:szCs w:val="24"/>
        </w:rPr>
        <w:t>о</w:t>
      </w:r>
      <w:r w:rsidRPr="007E6B04">
        <w:rPr>
          <w:rFonts w:ascii="Times New Roman" w:hAnsi="Times New Roman"/>
          <w:sz w:val="24"/>
          <w:szCs w:val="24"/>
        </w:rPr>
        <w:t xml:space="preserve">бенностей и  состояния здоровья детей. </w:t>
      </w:r>
      <w:r w:rsidRPr="007E6B04">
        <w:rPr>
          <w:rFonts w:ascii="Times New Roman" w:hAnsi="Times New Roman"/>
          <w:spacing w:val="-1"/>
          <w:sz w:val="24"/>
          <w:szCs w:val="24"/>
        </w:rPr>
        <w:t>Анализ данных  физического развития воспитанников   показывает, что в основном дети имеют высокий и средний уровень (уровень выполнения дет</w:t>
      </w:r>
      <w:r w:rsidRPr="007E6B04">
        <w:rPr>
          <w:rFonts w:ascii="Times New Roman" w:hAnsi="Times New Roman"/>
          <w:spacing w:val="-1"/>
          <w:sz w:val="24"/>
          <w:szCs w:val="24"/>
        </w:rPr>
        <w:t>ь</w:t>
      </w:r>
      <w:r w:rsidRPr="007E6B04">
        <w:rPr>
          <w:rFonts w:ascii="Times New Roman" w:hAnsi="Times New Roman"/>
          <w:spacing w:val="-1"/>
          <w:sz w:val="24"/>
          <w:szCs w:val="24"/>
        </w:rPr>
        <w:t>ми программных требований по физическому воспитанию с</w:t>
      </w:r>
      <w:r w:rsidRPr="007E6B04">
        <w:rPr>
          <w:rFonts w:ascii="Times New Roman" w:hAnsi="Times New Roman"/>
          <w:sz w:val="24"/>
          <w:szCs w:val="24"/>
        </w:rPr>
        <w:t>оставил в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 xml:space="preserve"> 2009</w:t>
      </w:r>
      <w:r w:rsidRPr="007E6B04">
        <w:rPr>
          <w:rFonts w:ascii="Times New Roman" w:hAnsi="Times New Roman"/>
          <w:spacing w:val="-2"/>
          <w:sz w:val="24"/>
          <w:szCs w:val="24"/>
        </w:rPr>
        <w:t>-20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10</w:t>
      </w:r>
      <w:r w:rsidRPr="007E6B04">
        <w:rPr>
          <w:rFonts w:ascii="Times New Roman" w:hAnsi="Times New Roman"/>
          <w:spacing w:val="-2"/>
          <w:sz w:val="24"/>
          <w:szCs w:val="24"/>
        </w:rPr>
        <w:t xml:space="preserve"> учебном году-9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4</w:t>
      </w:r>
      <w:r w:rsidRPr="007E6B04">
        <w:rPr>
          <w:rFonts w:ascii="Times New Roman" w:hAnsi="Times New Roman"/>
          <w:spacing w:val="-2"/>
          <w:sz w:val="24"/>
          <w:szCs w:val="24"/>
        </w:rPr>
        <w:t>%, в 20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10</w:t>
      </w:r>
      <w:r w:rsidRPr="007E6B04">
        <w:rPr>
          <w:rFonts w:ascii="Times New Roman" w:hAnsi="Times New Roman"/>
          <w:spacing w:val="-2"/>
          <w:sz w:val="24"/>
          <w:szCs w:val="24"/>
        </w:rPr>
        <w:t>-201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1</w:t>
      </w:r>
      <w:r w:rsidRPr="007E6B04">
        <w:rPr>
          <w:rFonts w:ascii="Times New Roman" w:hAnsi="Times New Roman"/>
          <w:spacing w:val="-2"/>
          <w:sz w:val="24"/>
          <w:szCs w:val="24"/>
        </w:rPr>
        <w:t xml:space="preserve"> учебном году- 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86</w:t>
      </w:r>
      <w:r w:rsidRPr="007E6B04">
        <w:rPr>
          <w:rFonts w:ascii="Times New Roman" w:hAnsi="Times New Roman"/>
          <w:spacing w:val="-2"/>
          <w:sz w:val="24"/>
          <w:szCs w:val="24"/>
        </w:rPr>
        <w:t>%, в 201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1</w:t>
      </w:r>
      <w:r w:rsidRPr="007E6B04">
        <w:rPr>
          <w:rFonts w:ascii="Times New Roman" w:hAnsi="Times New Roman"/>
          <w:spacing w:val="-2"/>
          <w:sz w:val="24"/>
          <w:szCs w:val="24"/>
        </w:rPr>
        <w:t>-201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2</w:t>
      </w:r>
      <w:r w:rsidRPr="007E6B04">
        <w:rPr>
          <w:rFonts w:ascii="Times New Roman" w:hAnsi="Times New Roman"/>
          <w:spacing w:val="-2"/>
          <w:sz w:val="24"/>
          <w:szCs w:val="24"/>
        </w:rPr>
        <w:t xml:space="preserve"> уч. году-</w:t>
      </w:r>
      <w:r w:rsidR="00307C24" w:rsidRPr="007E6B04">
        <w:rPr>
          <w:rFonts w:ascii="Times New Roman" w:hAnsi="Times New Roman"/>
          <w:spacing w:val="-2"/>
          <w:sz w:val="24"/>
          <w:szCs w:val="24"/>
        </w:rPr>
        <w:t>97</w:t>
      </w:r>
      <w:r w:rsidRPr="007E6B04">
        <w:rPr>
          <w:rFonts w:ascii="Times New Roman" w:hAnsi="Times New Roman"/>
          <w:spacing w:val="-2"/>
          <w:sz w:val="24"/>
          <w:szCs w:val="24"/>
        </w:rPr>
        <w:t>%).</w:t>
      </w:r>
    </w:p>
    <w:p w:rsidR="007E6B04" w:rsidRPr="007E6B04" w:rsidRDefault="007E6B04" w:rsidP="00B55520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00A6D" w:rsidRPr="007E6B04" w:rsidRDefault="00B00A6D" w:rsidP="00B55520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7E6B04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7E6B04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ровень выполнения программных требований по физическому развитию </w:t>
      </w:r>
    </w:p>
    <w:p w:rsidR="007E6B04" w:rsidRPr="007E6B04" w:rsidRDefault="007E6B04" w:rsidP="00B55520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E6B04" w:rsidRPr="007E6B04" w:rsidTr="00890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:rsidR="00B00A6D" w:rsidRPr="009A3949" w:rsidRDefault="007E6B04" w:rsidP="007E6B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2010-2011</w:t>
            </w:r>
          </w:p>
        </w:tc>
        <w:tc>
          <w:tcPr>
            <w:tcW w:w="3379" w:type="dxa"/>
          </w:tcPr>
          <w:p w:rsidR="00B00A6D" w:rsidRPr="009A3949" w:rsidRDefault="007E6B04" w:rsidP="007E6B0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2011-2012</w:t>
            </w:r>
          </w:p>
        </w:tc>
        <w:tc>
          <w:tcPr>
            <w:tcW w:w="3379" w:type="dxa"/>
          </w:tcPr>
          <w:p w:rsidR="00B00A6D" w:rsidRPr="009A3949" w:rsidRDefault="007E6B04" w:rsidP="007E6B0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2012-2013</w:t>
            </w:r>
          </w:p>
        </w:tc>
      </w:tr>
      <w:tr w:rsidR="009A3949" w:rsidRPr="009A3949" w:rsidTr="00890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:rsidR="00B00A6D" w:rsidRPr="009A3949" w:rsidRDefault="007E6B04" w:rsidP="009A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86%</w:t>
            </w:r>
          </w:p>
        </w:tc>
        <w:tc>
          <w:tcPr>
            <w:tcW w:w="3379" w:type="dxa"/>
          </w:tcPr>
          <w:p w:rsidR="00B00A6D" w:rsidRPr="009A3949" w:rsidRDefault="007E6B04" w:rsidP="009A3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97%</w:t>
            </w:r>
          </w:p>
        </w:tc>
        <w:tc>
          <w:tcPr>
            <w:tcW w:w="3379" w:type="dxa"/>
          </w:tcPr>
          <w:p w:rsidR="00B00A6D" w:rsidRPr="009A3949" w:rsidRDefault="00894D5E" w:rsidP="009A3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3949">
              <w:rPr>
                <w:sz w:val="24"/>
                <w:szCs w:val="24"/>
              </w:rPr>
              <w:t>98%</w:t>
            </w:r>
          </w:p>
        </w:tc>
      </w:tr>
      <w:tr w:rsidR="009A3949" w:rsidRPr="009A3949" w:rsidTr="00890F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</w:tcPr>
          <w:p w:rsidR="00B00A6D" w:rsidRPr="009A3949" w:rsidRDefault="00B00A6D" w:rsidP="009A3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00A6D" w:rsidRPr="009A3949" w:rsidRDefault="00B00A6D" w:rsidP="009A3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00A6D" w:rsidRPr="009A3949" w:rsidRDefault="00B00A6D" w:rsidP="009A3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00A6D" w:rsidRPr="009A3949" w:rsidRDefault="00B00A6D" w:rsidP="009A394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750" w:rsidRDefault="00810750" w:rsidP="00B555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84E">
        <w:rPr>
          <w:rFonts w:ascii="Times New Roman" w:hAnsi="Times New Roman"/>
          <w:color w:val="000000"/>
          <w:sz w:val="24"/>
          <w:szCs w:val="24"/>
        </w:rPr>
        <w:t>В течение года в детском саду использовались различные виды физкультурно-оздоровительной работы: физкультурные занятия, оздоровительные физкультминутки, гимн</w:t>
      </w:r>
      <w:r w:rsidRPr="0039784E">
        <w:rPr>
          <w:rFonts w:ascii="Times New Roman" w:hAnsi="Times New Roman"/>
          <w:color w:val="000000"/>
          <w:sz w:val="24"/>
          <w:szCs w:val="24"/>
        </w:rPr>
        <w:t>а</w:t>
      </w:r>
      <w:r w:rsidRPr="0039784E">
        <w:rPr>
          <w:rFonts w:ascii="Times New Roman" w:hAnsi="Times New Roman"/>
          <w:color w:val="000000"/>
          <w:sz w:val="24"/>
          <w:szCs w:val="24"/>
        </w:rPr>
        <w:t>стика (утренняя, гимнастика пробуждения, пальчиковая), Дни здоровья, физкультурные праз</w:t>
      </w:r>
      <w:r w:rsidRPr="0039784E">
        <w:rPr>
          <w:rFonts w:ascii="Times New Roman" w:hAnsi="Times New Roman"/>
          <w:color w:val="000000"/>
          <w:sz w:val="24"/>
          <w:szCs w:val="24"/>
        </w:rPr>
        <w:t>д</w:t>
      </w:r>
      <w:r w:rsidRPr="0039784E">
        <w:rPr>
          <w:rFonts w:ascii="Times New Roman" w:hAnsi="Times New Roman"/>
          <w:color w:val="000000"/>
          <w:sz w:val="24"/>
          <w:szCs w:val="24"/>
        </w:rPr>
        <w:t>ники, досуги, развлечения, подвижные игры, ежедневные прогулки на свежем воздухе (в зав</w:t>
      </w:r>
      <w:r w:rsidRPr="0039784E">
        <w:rPr>
          <w:rFonts w:ascii="Times New Roman" w:hAnsi="Times New Roman"/>
          <w:color w:val="000000"/>
          <w:sz w:val="24"/>
          <w:szCs w:val="24"/>
        </w:rPr>
        <w:t>и</w:t>
      </w:r>
      <w:r w:rsidRPr="0039784E">
        <w:rPr>
          <w:rFonts w:ascii="Times New Roman" w:hAnsi="Times New Roman"/>
          <w:color w:val="000000"/>
          <w:sz w:val="24"/>
          <w:szCs w:val="24"/>
        </w:rPr>
        <w:t>симости от климатических условий), закаливание («тропа здоровья», воздушные, солне</w:t>
      </w:r>
      <w:r w:rsidR="007E6B04">
        <w:rPr>
          <w:rFonts w:ascii="Times New Roman" w:hAnsi="Times New Roman"/>
          <w:color w:val="000000"/>
          <w:sz w:val="24"/>
          <w:szCs w:val="24"/>
        </w:rPr>
        <w:t>чные ванны, обтирание (</w:t>
      </w:r>
      <w:proofErr w:type="spellStart"/>
      <w:r w:rsidR="007E6B04">
        <w:rPr>
          <w:rFonts w:ascii="Times New Roman" w:hAnsi="Times New Roman"/>
          <w:color w:val="000000"/>
          <w:sz w:val="24"/>
          <w:szCs w:val="24"/>
        </w:rPr>
        <w:t>массааж</w:t>
      </w:r>
      <w:proofErr w:type="spellEnd"/>
      <w:r w:rsidR="007E6B04">
        <w:rPr>
          <w:rFonts w:ascii="Times New Roman" w:hAnsi="Times New Roman"/>
          <w:color w:val="000000"/>
          <w:sz w:val="24"/>
          <w:szCs w:val="24"/>
        </w:rPr>
        <w:t>) сухой варежкой.</w:t>
      </w:r>
      <w:proofErr w:type="gramEnd"/>
    </w:p>
    <w:p w:rsidR="007E6B04" w:rsidRPr="0039784E" w:rsidRDefault="007E6B04" w:rsidP="00B555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750" w:rsidRPr="00696D2A" w:rsidRDefault="00810750" w:rsidP="00397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Ор</w:t>
      </w:r>
      <w:r w:rsidR="00B55520" w:rsidRPr="00696D2A">
        <w:rPr>
          <w:rFonts w:ascii="Times New Roman" w:hAnsi="Times New Roman"/>
          <w:b/>
          <w:sz w:val="24"/>
          <w:szCs w:val="24"/>
          <w:u w:val="single"/>
        </w:rPr>
        <w:t>ганизация питания воспитанников</w:t>
      </w:r>
    </w:p>
    <w:p w:rsidR="00631C85" w:rsidRPr="0039784E" w:rsidRDefault="00631C85" w:rsidP="00397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84E" w:rsidRPr="0039784E" w:rsidRDefault="0039784E" w:rsidP="003978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9784E">
        <w:rPr>
          <w:rFonts w:ascii="Times New Roman" w:hAnsi="Times New Roman"/>
          <w:sz w:val="24"/>
          <w:szCs w:val="24"/>
        </w:rPr>
        <w:t>Организации питания в детском саду уделяется особое внимание, т.к. здоровье детей н</w:t>
      </w:r>
      <w:r w:rsidRPr="0039784E">
        <w:rPr>
          <w:rFonts w:ascii="Times New Roman" w:hAnsi="Times New Roman"/>
          <w:sz w:val="24"/>
          <w:szCs w:val="24"/>
        </w:rPr>
        <w:t>е</w:t>
      </w:r>
      <w:r w:rsidRPr="0039784E">
        <w:rPr>
          <w:rFonts w:ascii="Times New Roman" w:hAnsi="Times New Roman"/>
          <w:sz w:val="24"/>
          <w:szCs w:val="24"/>
        </w:rPr>
        <w:t>возможно обеспечить без рационального питания.  Снабжение детского сада продуктами пит</w:t>
      </w:r>
      <w:r w:rsidRPr="0039784E">
        <w:rPr>
          <w:rFonts w:ascii="Times New Roman" w:hAnsi="Times New Roman"/>
          <w:sz w:val="24"/>
          <w:szCs w:val="24"/>
        </w:rPr>
        <w:t>а</w:t>
      </w:r>
      <w:r w:rsidRPr="0039784E">
        <w:rPr>
          <w:rFonts w:ascii="Times New Roman" w:hAnsi="Times New Roman"/>
          <w:sz w:val="24"/>
          <w:szCs w:val="24"/>
        </w:rPr>
        <w:t>ния осуществляется поставщиками, выигравшими муниципальный контракт. Детское меню разнообразное, в него включены самые различные продукты; сбалансированы нормы мяса, р</w:t>
      </w:r>
      <w:r w:rsidRPr="0039784E">
        <w:rPr>
          <w:rFonts w:ascii="Times New Roman" w:hAnsi="Times New Roman"/>
          <w:sz w:val="24"/>
          <w:szCs w:val="24"/>
        </w:rPr>
        <w:t>ы</w:t>
      </w:r>
      <w:r w:rsidRPr="0039784E">
        <w:rPr>
          <w:rFonts w:ascii="Times New Roman" w:hAnsi="Times New Roman"/>
          <w:sz w:val="24"/>
          <w:szCs w:val="24"/>
        </w:rPr>
        <w:t>бы, овощей, фруктов, круп и т.д. Родители ежедневно знакомятся с предложенным меню. Пит</w:t>
      </w:r>
      <w:r w:rsidRPr="0039784E">
        <w:rPr>
          <w:rFonts w:ascii="Times New Roman" w:hAnsi="Times New Roman"/>
          <w:sz w:val="24"/>
          <w:szCs w:val="24"/>
        </w:rPr>
        <w:t>а</w:t>
      </w:r>
      <w:r w:rsidRPr="0039784E">
        <w:rPr>
          <w:rFonts w:ascii="Times New Roman" w:hAnsi="Times New Roman"/>
          <w:sz w:val="24"/>
          <w:szCs w:val="24"/>
        </w:rPr>
        <w:t>ние детей осуществляется по разработанному перспективному 10 дневному меню для детей от 1,5 до 3 лет и от 3 до 7 лет. Меню составляется не только с учетом возраста детей, но и сезона. В рационе представлено большое разнообразие блюд, исключены их повторы, и на протяжении всего периода (10 дней) одни и те же блюда, по возможности не используются. Завоз продуктов питания осуществляется поставщиками, которые предоставляют сертификат качества на п</w:t>
      </w:r>
      <w:r w:rsidRPr="0039784E">
        <w:rPr>
          <w:rFonts w:ascii="Times New Roman" w:hAnsi="Times New Roman"/>
          <w:sz w:val="24"/>
          <w:szCs w:val="24"/>
        </w:rPr>
        <w:t>о</w:t>
      </w:r>
      <w:r w:rsidRPr="0039784E">
        <w:rPr>
          <w:rFonts w:ascii="Times New Roman" w:hAnsi="Times New Roman"/>
          <w:sz w:val="24"/>
          <w:szCs w:val="24"/>
        </w:rPr>
        <w:t>ставленную продукцию.</w:t>
      </w:r>
    </w:p>
    <w:p w:rsidR="00AE031F" w:rsidRDefault="00AE031F" w:rsidP="00B5552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C20DDD" w:rsidRDefault="00C20DDD" w:rsidP="00B5552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015CA1" w:rsidRPr="007E6B04" w:rsidRDefault="00696D2A" w:rsidP="00696D2A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7E6B04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РЕЗУЛЬТАТЫ ДЕЯТЕЛЬНОСТИ УЧРЕЖДЕНИЯ, КАЧЕСТВО ОБРАЗОВАНИЯ</w:t>
      </w:r>
    </w:p>
    <w:p w:rsidR="00696D2A" w:rsidRPr="00696D2A" w:rsidRDefault="00696D2A" w:rsidP="00696D2A">
      <w:pPr>
        <w:spacing w:after="0" w:line="240" w:lineRule="auto"/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  <w:u w:val="single"/>
        </w:rPr>
      </w:pPr>
    </w:p>
    <w:p w:rsidR="00015CA1" w:rsidRDefault="00015CA1" w:rsidP="00015C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>Система внутреннего мониторинга качества образования</w:t>
      </w:r>
    </w:p>
    <w:p w:rsidR="00696D2A" w:rsidRPr="00696D2A" w:rsidRDefault="00696D2A" w:rsidP="00015C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5CA1" w:rsidRPr="00D56641" w:rsidRDefault="00015CA1" w:rsidP="000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6D7">
        <w:rPr>
          <w:rFonts w:ascii="Times New Roman" w:hAnsi="Times New Roman"/>
          <w:sz w:val="24"/>
          <w:szCs w:val="24"/>
        </w:rPr>
        <w:t xml:space="preserve">Сравнительный анализ данных педагогического мониторинга  показывает позитивные стабильные результаты развития детей по всем разделам комплексной «Программы воспитания и обучения в детском саду» под редакцией М.А.Васильевой, В.В.Гербовой, Т.С.Комаровой. </w:t>
      </w:r>
    </w:p>
    <w:p w:rsidR="00696D2A" w:rsidRDefault="00696D2A" w:rsidP="00015CA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9162D" w:rsidRPr="00696D2A" w:rsidRDefault="00696D2A" w:rsidP="00015CA1">
      <w:pPr>
        <w:jc w:val="right"/>
        <w:rPr>
          <w:rFonts w:ascii="Times New Roman" w:hAnsi="Times New Roman"/>
          <w:i/>
          <w:sz w:val="20"/>
          <w:szCs w:val="20"/>
        </w:rPr>
      </w:pPr>
      <w:r w:rsidRPr="00696D2A">
        <w:rPr>
          <w:rFonts w:ascii="Times New Roman" w:hAnsi="Times New Roman"/>
          <w:i/>
          <w:sz w:val="20"/>
          <w:szCs w:val="20"/>
        </w:rPr>
        <w:t>Таблица 10</w:t>
      </w:r>
    </w:p>
    <w:p w:rsidR="00015CA1" w:rsidRPr="00696D2A" w:rsidRDefault="00015CA1" w:rsidP="00696D2A">
      <w:pPr>
        <w:spacing w:after="0" w:line="240" w:lineRule="auto"/>
        <w:ind w:left="709" w:hanging="709"/>
        <w:jc w:val="center"/>
        <w:rPr>
          <w:rFonts w:ascii="Times New Roman" w:hAnsi="Times New Roman"/>
          <w:i/>
          <w:sz w:val="20"/>
          <w:szCs w:val="20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lastRenderedPageBreak/>
        <w:t>Уровень овладения необходимыми навыками и умениями</w:t>
      </w:r>
    </w:p>
    <w:p w:rsidR="00015CA1" w:rsidRDefault="00015CA1" w:rsidP="00696D2A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6D2A">
        <w:rPr>
          <w:rFonts w:ascii="Times New Roman" w:hAnsi="Times New Roman"/>
          <w:b/>
          <w:sz w:val="24"/>
          <w:szCs w:val="24"/>
          <w:u w:val="single"/>
        </w:rPr>
        <w:t xml:space="preserve"> по образовательным областям (</w:t>
      </w:r>
      <w:proofErr w:type="gramStart"/>
      <w:r w:rsidRPr="00696D2A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696D2A">
        <w:rPr>
          <w:rFonts w:ascii="Times New Roman" w:hAnsi="Times New Roman"/>
          <w:b/>
          <w:sz w:val="24"/>
          <w:szCs w:val="24"/>
          <w:u w:val="single"/>
        </w:rPr>
        <w:t xml:space="preserve"> %)</w:t>
      </w:r>
    </w:p>
    <w:p w:rsidR="00696D2A" w:rsidRPr="00696D2A" w:rsidRDefault="00696D2A" w:rsidP="00696D2A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908"/>
        <w:gridCol w:w="774"/>
        <w:gridCol w:w="819"/>
        <w:gridCol w:w="779"/>
        <w:gridCol w:w="13"/>
        <w:gridCol w:w="790"/>
        <w:gridCol w:w="779"/>
        <w:gridCol w:w="13"/>
        <w:gridCol w:w="768"/>
        <w:gridCol w:w="13"/>
        <w:gridCol w:w="772"/>
        <w:gridCol w:w="12"/>
        <w:gridCol w:w="769"/>
        <w:gridCol w:w="24"/>
        <w:gridCol w:w="750"/>
        <w:gridCol w:w="22"/>
        <w:gridCol w:w="777"/>
        <w:gridCol w:w="16"/>
        <w:gridCol w:w="634"/>
        <w:gridCol w:w="705"/>
      </w:tblGrid>
      <w:tr w:rsidR="00015CA1" w:rsidRPr="00BE4673" w:rsidTr="0058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Merge w:val="restar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right"/>
            </w:pPr>
            <w:r w:rsidRPr="00BE4673">
              <w:t>№ группы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7" w:type="pct"/>
            <w:gridSpan w:val="18"/>
          </w:tcPr>
          <w:p w:rsidR="00015CA1" w:rsidRPr="00BE4673" w:rsidRDefault="00015CA1" w:rsidP="00015CA1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Уровень овладения необходимыми  навыками и умениями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Merge/>
          </w:tcPr>
          <w:p w:rsidR="00015CA1" w:rsidRPr="00BE4673" w:rsidRDefault="00015CA1" w:rsidP="00015CA1">
            <w:pPr>
              <w:spacing w:after="0" w:line="240" w:lineRule="auto"/>
              <w:contextualSpacing/>
              <w:jc w:val="right"/>
            </w:pPr>
          </w:p>
        </w:tc>
        <w:tc>
          <w:tcPr>
            <w:tcW w:w="315" w:type="pct"/>
            <w:textDirection w:val="btLr"/>
          </w:tcPr>
          <w:p w:rsidR="007F7D00" w:rsidRDefault="007F7D00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Количест</w:t>
            </w:r>
            <w:r w:rsidR="00015CA1" w:rsidRPr="00BE4673">
              <w:t>во</w:t>
            </w:r>
          </w:p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 xml:space="preserve"> детей</w:t>
            </w:r>
          </w:p>
        </w:tc>
        <w:tc>
          <w:tcPr>
            <w:tcW w:w="413" w:type="pct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здоровье</w:t>
            </w:r>
          </w:p>
        </w:tc>
        <w:tc>
          <w:tcPr>
            <w:tcW w:w="393" w:type="pct"/>
            <w:textDirection w:val="btLr"/>
          </w:tcPr>
          <w:p w:rsidR="007F7D00" w:rsidRDefault="007F7D00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Физическая</w:t>
            </w:r>
          </w:p>
          <w:p w:rsidR="00015CA1" w:rsidRPr="00BE4673" w:rsidRDefault="007F7D00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культу</w:t>
            </w:r>
            <w:r w:rsidR="00015CA1" w:rsidRPr="00BE4673">
              <w:t>ра</w:t>
            </w:r>
          </w:p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социализация</w:t>
            </w:r>
          </w:p>
        </w:tc>
        <w:tc>
          <w:tcPr>
            <w:tcW w:w="393" w:type="pct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труд</w:t>
            </w:r>
          </w:p>
        </w:tc>
        <w:tc>
          <w:tcPr>
            <w:tcW w:w="403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безопасность</w:t>
            </w:r>
          </w:p>
        </w:tc>
        <w:tc>
          <w:tcPr>
            <w:tcW w:w="405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познание</w:t>
            </w:r>
          </w:p>
        </w:tc>
        <w:tc>
          <w:tcPr>
            <w:tcW w:w="403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коммуник</w:t>
            </w:r>
            <w:r w:rsidRPr="00BE4673">
              <w:t>а</w:t>
            </w:r>
            <w:r w:rsidRPr="00BE4673">
              <w:t>ция</w:t>
            </w:r>
          </w:p>
        </w:tc>
        <w:tc>
          <w:tcPr>
            <w:tcW w:w="336" w:type="pct"/>
            <w:gridSpan w:val="2"/>
            <w:textDirection w:val="btLr"/>
          </w:tcPr>
          <w:p w:rsidR="007F7D00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чтение</w:t>
            </w:r>
          </w:p>
          <w:p w:rsidR="00015CA1" w:rsidRPr="00BE4673" w:rsidRDefault="007F7D00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ерату</w:t>
            </w:r>
            <w:r w:rsidR="00015CA1" w:rsidRPr="00BE4673">
              <w:t>ры</w:t>
            </w:r>
            <w:proofErr w:type="spellEnd"/>
          </w:p>
        </w:tc>
        <w:tc>
          <w:tcPr>
            <w:tcW w:w="403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Худ.</w:t>
            </w:r>
          </w:p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творчество</w:t>
            </w:r>
          </w:p>
        </w:tc>
        <w:tc>
          <w:tcPr>
            <w:tcW w:w="338" w:type="pct"/>
            <w:gridSpan w:val="2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музыка</w:t>
            </w:r>
          </w:p>
        </w:tc>
        <w:tc>
          <w:tcPr>
            <w:tcW w:w="356" w:type="pct"/>
            <w:textDirection w:val="btLr"/>
          </w:tcPr>
          <w:p w:rsidR="00015CA1" w:rsidRPr="00BE4673" w:rsidRDefault="00015CA1" w:rsidP="007F7D00">
            <w:pPr>
              <w:spacing w:after="0" w:line="240" w:lineRule="auto"/>
              <w:ind w:left="113" w:right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итог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№2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24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82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№3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16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69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88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83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85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86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№4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24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88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83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90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68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78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88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83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№5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23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77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73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70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80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70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65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73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69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№6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25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69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78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73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72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72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77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85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№7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22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65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68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72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71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71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71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70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71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68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88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86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№8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24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95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93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95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94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96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№9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21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85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78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85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83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№10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25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93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96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96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95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98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92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92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№11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25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80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83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№12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25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81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84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80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78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77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4673">
              <w:t>82</w:t>
            </w:r>
          </w:p>
        </w:tc>
      </w:tr>
      <w:tr w:rsidR="00015CA1" w:rsidRPr="00BE4673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№13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23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86</w:t>
            </w:r>
          </w:p>
        </w:tc>
        <w:tc>
          <w:tcPr>
            <w:tcW w:w="41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79</w:t>
            </w:r>
          </w:p>
        </w:tc>
        <w:tc>
          <w:tcPr>
            <w:tcW w:w="39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405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85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82</w:t>
            </w:r>
          </w:p>
        </w:tc>
        <w:tc>
          <w:tcPr>
            <w:tcW w:w="336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83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338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76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673">
              <w:t>92</w:t>
            </w:r>
          </w:p>
        </w:tc>
      </w:tr>
      <w:tr w:rsidR="00015CA1" w:rsidRPr="00BE4673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</w:pPr>
            <w:r w:rsidRPr="00BE4673">
              <w:t>Итог</w:t>
            </w:r>
          </w:p>
        </w:tc>
        <w:tc>
          <w:tcPr>
            <w:tcW w:w="315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277</w:t>
            </w:r>
          </w:p>
        </w:tc>
        <w:tc>
          <w:tcPr>
            <w:tcW w:w="41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84</w:t>
            </w:r>
          </w:p>
        </w:tc>
        <w:tc>
          <w:tcPr>
            <w:tcW w:w="40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84</w:t>
            </w:r>
          </w:p>
        </w:tc>
        <w:tc>
          <w:tcPr>
            <w:tcW w:w="403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83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85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83</w:t>
            </w:r>
          </w:p>
        </w:tc>
        <w:tc>
          <w:tcPr>
            <w:tcW w:w="40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79</w:t>
            </w:r>
          </w:p>
        </w:tc>
        <w:tc>
          <w:tcPr>
            <w:tcW w:w="404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78</w:t>
            </w:r>
          </w:p>
        </w:tc>
        <w:tc>
          <w:tcPr>
            <w:tcW w:w="337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80</w:t>
            </w:r>
          </w:p>
        </w:tc>
        <w:tc>
          <w:tcPr>
            <w:tcW w:w="403" w:type="pct"/>
            <w:gridSpan w:val="2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80</w:t>
            </w:r>
          </w:p>
        </w:tc>
        <w:tc>
          <w:tcPr>
            <w:tcW w:w="327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82</w:t>
            </w:r>
          </w:p>
        </w:tc>
        <w:tc>
          <w:tcPr>
            <w:tcW w:w="356" w:type="pct"/>
          </w:tcPr>
          <w:p w:rsidR="00015CA1" w:rsidRPr="00BE4673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4673">
              <w:rPr>
                <w:b/>
              </w:rPr>
              <w:t>86%</w:t>
            </w:r>
          </w:p>
        </w:tc>
      </w:tr>
    </w:tbl>
    <w:p w:rsidR="00015CA1" w:rsidRPr="0019162D" w:rsidRDefault="00015CA1" w:rsidP="00015CA1">
      <w:pPr>
        <w:rPr>
          <w:rFonts w:ascii="Times New Roman" w:hAnsi="Times New Roman"/>
          <w:color w:val="FF0000"/>
          <w:sz w:val="28"/>
          <w:szCs w:val="28"/>
        </w:rPr>
      </w:pPr>
    </w:p>
    <w:p w:rsidR="00015CA1" w:rsidRPr="006B356F" w:rsidRDefault="00015CA1" w:rsidP="00015CA1">
      <w:pPr>
        <w:jc w:val="right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19162D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548005</wp:posOffset>
            </wp:positionV>
            <wp:extent cx="5486400" cy="2315845"/>
            <wp:effectExtent l="0" t="0" r="19050" b="2730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19162D">
        <w:rPr>
          <w:rFonts w:ascii="Times New Roman" w:hAnsi="Times New Roman"/>
          <w:i/>
          <w:sz w:val="20"/>
          <w:szCs w:val="20"/>
        </w:rPr>
        <w:t>Диаграмма 6</w:t>
      </w: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15CA1" w:rsidRPr="0019162D" w:rsidRDefault="00015CA1" w:rsidP="00015CA1">
      <w:pPr>
        <w:jc w:val="right"/>
        <w:rPr>
          <w:rFonts w:ascii="Times New Roman" w:hAnsi="Times New Roman"/>
          <w:sz w:val="28"/>
          <w:szCs w:val="28"/>
        </w:rPr>
      </w:pPr>
      <w:r w:rsidRPr="0019162D">
        <w:rPr>
          <w:rFonts w:ascii="Times New Roman" w:hAnsi="Times New Roman"/>
          <w:i/>
          <w:sz w:val="20"/>
          <w:szCs w:val="20"/>
        </w:rPr>
        <w:t>Таблица 1</w:t>
      </w:r>
      <w:r w:rsidR="0019162D" w:rsidRPr="0019162D">
        <w:rPr>
          <w:rFonts w:ascii="Times New Roman" w:hAnsi="Times New Roman"/>
          <w:i/>
          <w:sz w:val="20"/>
          <w:szCs w:val="20"/>
        </w:rPr>
        <w:t>1</w:t>
      </w:r>
    </w:p>
    <w:tbl>
      <w:tblPr>
        <w:tblStyle w:val="-1"/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709"/>
        <w:gridCol w:w="709"/>
        <w:gridCol w:w="708"/>
        <w:gridCol w:w="851"/>
        <w:gridCol w:w="709"/>
        <w:gridCol w:w="850"/>
      </w:tblGrid>
      <w:tr w:rsidR="00015CA1" w:rsidRPr="00E02335" w:rsidTr="0058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:rsidR="00015CA1" w:rsidRPr="0066291F" w:rsidRDefault="009B7A72" w:rsidP="00015CA1">
            <w:pPr>
              <w:spacing w:after="0" w:line="240" w:lineRule="auto"/>
              <w:contextualSpacing/>
              <w:jc w:val="center"/>
            </w:pPr>
            <w:r>
              <w:t xml:space="preserve">Возрастная  категория </w:t>
            </w:r>
            <w:r w:rsidR="00015CA1" w:rsidRPr="0066291F">
              <w:t xml:space="preserve"> группы</w:t>
            </w:r>
          </w:p>
        </w:tc>
        <w:tc>
          <w:tcPr>
            <w:tcW w:w="992" w:type="dxa"/>
            <w:vMerge w:val="restart"/>
            <w:textDirection w:val="btLr"/>
          </w:tcPr>
          <w:p w:rsidR="00015CA1" w:rsidRPr="0066291F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 xml:space="preserve">Кол-во групп </w:t>
            </w:r>
          </w:p>
          <w:p w:rsidR="00015CA1" w:rsidRPr="0066291F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>каждой возрастной категории</w:t>
            </w:r>
          </w:p>
        </w:tc>
        <w:tc>
          <w:tcPr>
            <w:tcW w:w="709" w:type="dxa"/>
            <w:vMerge w:val="restart"/>
            <w:textDirection w:val="btLr"/>
          </w:tcPr>
          <w:p w:rsidR="00015CA1" w:rsidRPr="0066291F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>Кол-во детей</w:t>
            </w:r>
          </w:p>
        </w:tc>
        <w:tc>
          <w:tcPr>
            <w:tcW w:w="4536" w:type="dxa"/>
            <w:gridSpan w:val="6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>Результаты мониторинга образовательного процесса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gridSpan w:val="6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Итоговый результат</w:t>
            </w:r>
          </w:p>
        </w:tc>
      </w:tr>
      <w:tr w:rsidR="00015CA1" w:rsidRPr="00E02335" w:rsidTr="0058409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Высокий уровень</w:t>
            </w:r>
          </w:p>
        </w:tc>
        <w:tc>
          <w:tcPr>
            <w:tcW w:w="1559" w:type="dxa"/>
            <w:gridSpan w:val="2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Средний ур</w:t>
            </w:r>
            <w:r w:rsidRPr="00E02335">
              <w:t>о</w:t>
            </w:r>
            <w:r w:rsidRPr="00E02335">
              <w:t>вень</w:t>
            </w:r>
          </w:p>
        </w:tc>
        <w:tc>
          <w:tcPr>
            <w:tcW w:w="1559" w:type="dxa"/>
            <w:gridSpan w:val="2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Низкий ур</w:t>
            </w:r>
            <w:r w:rsidRPr="00E02335">
              <w:t>о</w:t>
            </w:r>
            <w:r w:rsidRPr="00E02335">
              <w:t>вень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</w:pPr>
          </w:p>
        </w:tc>
        <w:tc>
          <w:tcPr>
            <w:tcW w:w="992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  <w:textDirection w:val="btLr"/>
          </w:tcPr>
          <w:p w:rsidR="00015CA1" w:rsidRPr="00E02335" w:rsidRDefault="00015CA1" w:rsidP="00015CA1">
            <w:pPr>
              <w:spacing w:after="0" w:line="240" w:lineRule="auto"/>
              <w:ind w:left="113" w:right="11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чел.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%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чел.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%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чел.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%</w:t>
            </w:r>
          </w:p>
        </w:tc>
      </w:tr>
      <w:tr w:rsidR="00015CA1" w:rsidRPr="00E02335" w:rsidTr="0058409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младшего</w:t>
            </w:r>
            <w:r>
              <w:t xml:space="preserve"> д</w:t>
            </w:r>
            <w:r w:rsidRPr="00E02335">
              <w:t xml:space="preserve">ошкольного </w:t>
            </w:r>
            <w:r>
              <w:t xml:space="preserve">возраста </w:t>
            </w:r>
            <w:r w:rsidRPr="00E02335">
              <w:t>№2 (от 3 до 4)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6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28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17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70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lastRenderedPageBreak/>
              <w:t xml:space="preserve">Группа </w:t>
            </w:r>
            <w:r>
              <w:t>р</w:t>
            </w:r>
            <w:r w:rsidRPr="00E02335">
              <w:t>аннего дошкольного во</w:t>
            </w:r>
            <w:r w:rsidRPr="00E02335">
              <w:t>з</w:t>
            </w:r>
            <w:r w:rsidRPr="00E02335">
              <w:t>раста № 3 (от 2 до 3)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16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10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62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13</w:t>
            </w:r>
          </w:p>
        </w:tc>
      </w:tr>
      <w:tr w:rsidR="00015CA1" w:rsidRPr="00E02335" w:rsidTr="0058409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среднего дошкольного во</w:t>
            </w:r>
            <w:r>
              <w:t>з</w:t>
            </w:r>
            <w:r w:rsidRPr="00E02335">
              <w:t>раста № 4 (от 4 до 5)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  <w:r>
              <w:t>1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среднего дошкольного возраста № 5 (от 4 до 5)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56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8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35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9</w:t>
            </w:r>
          </w:p>
        </w:tc>
      </w:tr>
      <w:tr w:rsidR="00015CA1" w:rsidRPr="00E02335" w:rsidTr="0058409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старшего дошкольного возраста № 6 (от 5 до 6)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17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69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7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30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 xml:space="preserve">Группа </w:t>
            </w:r>
            <w:r w:rsidRPr="0066291F">
              <w:t>младшего дошкольного возраста № 7 (от 3 до 4)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</w:tcPr>
          <w:p w:rsidR="00015CA1" w:rsidRPr="00E02335" w:rsidRDefault="0019162D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15CA1" w:rsidRPr="00E02335" w:rsidTr="0058409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старшего дошкольного возраста № 8 (от 6 до 7)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95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-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-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старшего дошкольного возраста № 9 (от 5 до 6)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21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19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90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10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-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-</w:t>
            </w:r>
          </w:p>
        </w:tc>
      </w:tr>
      <w:tr w:rsidR="00015CA1" w:rsidRPr="0066291F" w:rsidTr="00584090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старшего дошкольного возраста № 10 (от 6 до 7)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96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-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-</w:t>
            </w: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среднего дошкольного возраста № 11 (от 4 до 5)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16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64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9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36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-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-</w:t>
            </w:r>
          </w:p>
        </w:tc>
      </w:tr>
      <w:tr w:rsidR="00015CA1" w:rsidRPr="00775BCA" w:rsidTr="0058409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среднего дошкольного возраста № 12 (от 4 до 5)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4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25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18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72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7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2335">
              <w:t>28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CA1" w:rsidRPr="00E02335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</w:pPr>
            <w:r w:rsidRPr="00E02335">
              <w:t>Группа старшего дошкольного возраста (от 5 до 6)</w:t>
            </w:r>
            <w:r>
              <w:t xml:space="preserve"> №13</w:t>
            </w:r>
          </w:p>
        </w:tc>
        <w:tc>
          <w:tcPr>
            <w:tcW w:w="992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2335">
              <w:t>23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  <w:tc>
          <w:tcPr>
            <w:tcW w:w="708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1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50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15CA1" w:rsidRPr="00E02335" w:rsidTr="00584090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5CA1" w:rsidRPr="001D5FBC" w:rsidRDefault="00015CA1" w:rsidP="00015CA1">
            <w:pPr>
              <w:spacing w:after="0" w:line="240" w:lineRule="auto"/>
              <w:contextualSpacing/>
              <w:jc w:val="both"/>
              <w:rPr>
                <w:b w:val="0"/>
              </w:rPr>
            </w:pPr>
            <w:r w:rsidRPr="001D5FBC">
              <w:rPr>
                <w:b w:val="0"/>
              </w:rPr>
              <w:t>Итог</w:t>
            </w:r>
          </w:p>
        </w:tc>
        <w:tc>
          <w:tcPr>
            <w:tcW w:w="992" w:type="dxa"/>
          </w:tcPr>
          <w:p w:rsidR="00015CA1" w:rsidRPr="00C11B40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B40">
              <w:t>12</w:t>
            </w:r>
          </w:p>
        </w:tc>
        <w:tc>
          <w:tcPr>
            <w:tcW w:w="709" w:type="dxa"/>
          </w:tcPr>
          <w:p w:rsidR="00015CA1" w:rsidRPr="00E02335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  <w:tc>
          <w:tcPr>
            <w:tcW w:w="709" w:type="dxa"/>
          </w:tcPr>
          <w:p w:rsidR="00015CA1" w:rsidRPr="0066291F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189</w:t>
            </w:r>
          </w:p>
        </w:tc>
        <w:tc>
          <w:tcPr>
            <w:tcW w:w="709" w:type="dxa"/>
          </w:tcPr>
          <w:p w:rsidR="00015CA1" w:rsidRPr="0066291F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>68</w:t>
            </w:r>
          </w:p>
        </w:tc>
        <w:tc>
          <w:tcPr>
            <w:tcW w:w="708" w:type="dxa"/>
          </w:tcPr>
          <w:p w:rsidR="00015CA1" w:rsidRPr="0066291F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851" w:type="dxa"/>
          </w:tcPr>
          <w:p w:rsidR="00015CA1" w:rsidRPr="0066291F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91F">
              <w:t>2</w:t>
            </w:r>
            <w:r>
              <w:t>9</w:t>
            </w:r>
          </w:p>
        </w:tc>
        <w:tc>
          <w:tcPr>
            <w:tcW w:w="709" w:type="dxa"/>
          </w:tcPr>
          <w:p w:rsidR="00015CA1" w:rsidRPr="0066291F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0" w:type="dxa"/>
          </w:tcPr>
          <w:p w:rsidR="00015CA1" w:rsidRDefault="00015CA1" w:rsidP="00015CA1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015CA1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56641">
        <w:rPr>
          <w:rFonts w:ascii="Times New Roman" w:hAnsi="Times New Roman"/>
          <w:sz w:val="24"/>
          <w:szCs w:val="24"/>
        </w:rPr>
        <w:t>В сложившихся условиях внедрения федеральных государственных требований,  о развив</w:t>
      </w:r>
      <w:r w:rsidRPr="00D56641">
        <w:rPr>
          <w:rFonts w:ascii="Times New Roman" w:hAnsi="Times New Roman"/>
          <w:sz w:val="24"/>
          <w:szCs w:val="24"/>
        </w:rPr>
        <w:t>а</w:t>
      </w:r>
      <w:r w:rsidRPr="00D56641">
        <w:rPr>
          <w:rFonts w:ascii="Times New Roman" w:hAnsi="Times New Roman"/>
          <w:sz w:val="24"/>
          <w:szCs w:val="24"/>
        </w:rPr>
        <w:t>ющем эффекте обучения, на наш взгляд, можно судить по факту достижения уровня развития интегративных качеств детей, приобретённых в результате освоения основной общеобразов</w:t>
      </w:r>
      <w:r w:rsidRPr="00D56641">
        <w:rPr>
          <w:rFonts w:ascii="Times New Roman" w:hAnsi="Times New Roman"/>
          <w:sz w:val="24"/>
          <w:szCs w:val="24"/>
        </w:rPr>
        <w:t>а</w:t>
      </w:r>
      <w:r w:rsidRPr="00D56641">
        <w:rPr>
          <w:rFonts w:ascii="Times New Roman" w:hAnsi="Times New Roman"/>
          <w:sz w:val="24"/>
          <w:szCs w:val="24"/>
        </w:rPr>
        <w:t>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15CA1" w:rsidRPr="00451349" w:rsidRDefault="00015CA1" w:rsidP="00015CA1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>Уровень развития интегративных качеств детей, приобретенных в результате осво</w:t>
      </w:r>
      <w:r w:rsidRPr="00451349">
        <w:rPr>
          <w:rFonts w:ascii="Times New Roman" w:hAnsi="Times New Roman"/>
          <w:b/>
          <w:sz w:val="24"/>
          <w:szCs w:val="24"/>
          <w:u w:val="single"/>
        </w:rPr>
        <w:t>е</w:t>
      </w:r>
      <w:r w:rsidRPr="00451349">
        <w:rPr>
          <w:rFonts w:ascii="Times New Roman" w:hAnsi="Times New Roman"/>
          <w:b/>
          <w:sz w:val="24"/>
          <w:szCs w:val="24"/>
          <w:u w:val="single"/>
        </w:rPr>
        <w:t>ния основной общеобразовательной программы</w:t>
      </w:r>
      <w:r w:rsidRPr="0045134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15CA1" w:rsidRPr="0085401E" w:rsidRDefault="00015CA1" w:rsidP="00015CA1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85401E">
        <w:rPr>
          <w:rFonts w:ascii="Times New Roman" w:hAnsi="Times New Roman"/>
          <w:i/>
          <w:sz w:val="20"/>
          <w:szCs w:val="20"/>
        </w:rPr>
        <w:t>Диаграмма 7</w:t>
      </w:r>
    </w:p>
    <w:p w:rsidR="00015CA1" w:rsidRPr="003429F4" w:rsidRDefault="00015CA1" w:rsidP="00015CA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8876" cy="2544792"/>
            <wp:effectExtent l="0" t="0" r="16510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5CA1" w:rsidRPr="002A481D" w:rsidRDefault="00015CA1" w:rsidP="000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Анализ промежуточных и итоговых результатов освоения Программы показал,  что и</w:t>
      </w:r>
      <w:r w:rsidRPr="002A481D">
        <w:rPr>
          <w:rFonts w:ascii="Times New Roman" w:hAnsi="Times New Roman"/>
          <w:sz w:val="24"/>
          <w:szCs w:val="24"/>
        </w:rPr>
        <w:t>н</w:t>
      </w:r>
      <w:r w:rsidRPr="002A481D">
        <w:rPr>
          <w:rFonts w:ascii="Times New Roman" w:hAnsi="Times New Roman"/>
          <w:sz w:val="24"/>
          <w:szCs w:val="24"/>
        </w:rPr>
        <w:t>тегративные качества (в соответствии с возрастом) сформированы на достаточно высоком уровне. Средний показатель по ДОУ - 86%. Наилучшие показатели - в группах старш</w:t>
      </w:r>
      <w:r>
        <w:rPr>
          <w:rFonts w:ascii="Times New Roman" w:hAnsi="Times New Roman"/>
          <w:sz w:val="24"/>
          <w:szCs w:val="24"/>
        </w:rPr>
        <w:t>его</w:t>
      </w:r>
      <w:r w:rsidRPr="002A481D">
        <w:rPr>
          <w:rFonts w:ascii="Times New Roman" w:hAnsi="Times New Roman"/>
          <w:sz w:val="24"/>
          <w:szCs w:val="24"/>
        </w:rPr>
        <w:t xml:space="preserve"> д</w:t>
      </w:r>
      <w:r w:rsidRPr="002A481D">
        <w:rPr>
          <w:rFonts w:ascii="Times New Roman" w:hAnsi="Times New Roman"/>
          <w:sz w:val="24"/>
          <w:szCs w:val="24"/>
        </w:rPr>
        <w:t>о</w:t>
      </w:r>
      <w:r w:rsidRPr="002A481D">
        <w:rPr>
          <w:rFonts w:ascii="Times New Roman" w:hAnsi="Times New Roman"/>
          <w:sz w:val="24"/>
          <w:szCs w:val="24"/>
        </w:rPr>
        <w:t xml:space="preserve">школьного возраста  №№ 8,10,13.  Результат овладения необходимыми навыками и умениями по образовательным областям воспитанниками - 96%, 92% и 92% . </w:t>
      </w:r>
    </w:p>
    <w:p w:rsidR="00015CA1" w:rsidRPr="002A481D" w:rsidRDefault="00015CA1" w:rsidP="000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lastRenderedPageBreak/>
        <w:t>Анализ показателей динамики овладения необходимыми навыками и умениями позвол</w:t>
      </w:r>
      <w:r w:rsidRPr="002A481D">
        <w:rPr>
          <w:rFonts w:ascii="Times New Roman" w:hAnsi="Times New Roman"/>
          <w:sz w:val="24"/>
          <w:szCs w:val="24"/>
        </w:rPr>
        <w:t>я</w:t>
      </w:r>
      <w:r w:rsidRPr="002A481D">
        <w:rPr>
          <w:rFonts w:ascii="Times New Roman" w:hAnsi="Times New Roman"/>
          <w:sz w:val="24"/>
          <w:szCs w:val="24"/>
        </w:rPr>
        <w:t>ет выстроить следующий рейтинговый порядок усвоения разделов программы: наилучшие п</w:t>
      </w:r>
      <w:r w:rsidRPr="002A481D">
        <w:rPr>
          <w:rFonts w:ascii="Times New Roman" w:hAnsi="Times New Roman"/>
          <w:sz w:val="24"/>
          <w:szCs w:val="24"/>
        </w:rPr>
        <w:t>о</w:t>
      </w:r>
      <w:r w:rsidRPr="002A481D">
        <w:rPr>
          <w:rFonts w:ascii="Times New Roman" w:hAnsi="Times New Roman"/>
          <w:sz w:val="24"/>
          <w:szCs w:val="24"/>
        </w:rPr>
        <w:t>казатели - труд, физическая культура,   здоровье, социализация, безопасность. Несколько ниже – музыка, художественное творчество, чтение художественной литературы, познание, комм</w:t>
      </w:r>
      <w:r w:rsidRPr="002A481D">
        <w:rPr>
          <w:rFonts w:ascii="Times New Roman" w:hAnsi="Times New Roman"/>
          <w:sz w:val="24"/>
          <w:szCs w:val="24"/>
        </w:rPr>
        <w:t>у</w:t>
      </w:r>
      <w:r w:rsidRPr="002A481D">
        <w:rPr>
          <w:rFonts w:ascii="Times New Roman" w:hAnsi="Times New Roman"/>
          <w:sz w:val="24"/>
          <w:szCs w:val="24"/>
        </w:rPr>
        <w:t xml:space="preserve">никация. </w:t>
      </w:r>
    </w:p>
    <w:p w:rsidR="00015CA1" w:rsidRPr="002A481D" w:rsidRDefault="00015CA1" w:rsidP="00015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В таблице 1</w:t>
      </w:r>
      <w:r>
        <w:rPr>
          <w:rFonts w:ascii="Times New Roman" w:hAnsi="Times New Roman"/>
          <w:sz w:val="24"/>
          <w:szCs w:val="24"/>
        </w:rPr>
        <w:t>3</w:t>
      </w:r>
      <w:r w:rsidRPr="002A481D">
        <w:rPr>
          <w:rFonts w:ascii="Times New Roman" w:hAnsi="Times New Roman"/>
          <w:sz w:val="24"/>
          <w:szCs w:val="24"/>
        </w:rPr>
        <w:t xml:space="preserve">  представлен количественный уровень развития интегративных качеств д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>тей по каждому критерию.</w:t>
      </w:r>
    </w:p>
    <w:p w:rsidR="00015CA1" w:rsidRPr="0019162D" w:rsidRDefault="0019162D" w:rsidP="00015CA1">
      <w:pPr>
        <w:ind w:firstLine="360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sz w:val="20"/>
          <w:szCs w:val="20"/>
        </w:rPr>
        <w:t>Таблица 12</w:t>
      </w:r>
    </w:p>
    <w:p w:rsidR="00015CA1" w:rsidRDefault="00015CA1" w:rsidP="0001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>Мониторинг детского развития (</w:t>
      </w:r>
      <w:proofErr w:type="gramStart"/>
      <w:r w:rsidRPr="0045134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451349">
        <w:rPr>
          <w:rFonts w:ascii="Times New Roman" w:hAnsi="Times New Roman"/>
          <w:b/>
          <w:sz w:val="24"/>
          <w:szCs w:val="24"/>
          <w:u w:val="single"/>
        </w:rPr>
        <w:t xml:space="preserve"> %)</w:t>
      </w:r>
    </w:p>
    <w:p w:rsidR="00451349" w:rsidRDefault="00451349" w:rsidP="0001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1349" w:rsidRPr="00451349" w:rsidRDefault="00451349" w:rsidP="0001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1"/>
        <w:tblW w:w="10270" w:type="dxa"/>
        <w:tblLayout w:type="fixed"/>
        <w:tblLook w:val="04A0" w:firstRow="1" w:lastRow="0" w:firstColumn="1" w:lastColumn="0" w:noHBand="0" w:noVBand="1"/>
      </w:tblPr>
      <w:tblGrid>
        <w:gridCol w:w="1099"/>
        <w:gridCol w:w="910"/>
        <w:gridCol w:w="9"/>
        <w:gridCol w:w="642"/>
        <w:gridCol w:w="775"/>
        <w:gridCol w:w="851"/>
        <w:gridCol w:w="784"/>
        <w:gridCol w:w="1200"/>
        <w:gridCol w:w="851"/>
        <w:gridCol w:w="850"/>
        <w:gridCol w:w="1209"/>
        <w:gridCol w:w="1090"/>
      </w:tblGrid>
      <w:tr w:rsidR="00015CA1" w:rsidRPr="00F20D82" w:rsidTr="00584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015CA1">
            <w:pPr>
              <w:spacing w:after="0" w:line="240" w:lineRule="auto"/>
              <w:contextualSpacing/>
              <w:jc w:val="both"/>
            </w:pPr>
            <w:r w:rsidRPr="00F20D82">
              <w:t>№ гру</w:t>
            </w:r>
            <w:r w:rsidRPr="00F20D82">
              <w:t>п</w:t>
            </w:r>
            <w:r w:rsidRPr="00F20D82">
              <w:t>пы</w:t>
            </w:r>
          </w:p>
        </w:tc>
        <w:tc>
          <w:tcPr>
            <w:tcW w:w="9171" w:type="dxa"/>
            <w:gridSpan w:val="11"/>
          </w:tcPr>
          <w:p w:rsidR="00015CA1" w:rsidRPr="00F20D82" w:rsidRDefault="00015CA1" w:rsidP="00015CA1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Уровень развития интегративных качеств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015CA1">
            <w:pPr>
              <w:spacing w:after="0" w:line="240" w:lineRule="auto"/>
              <w:contextualSpacing/>
              <w:jc w:val="both"/>
            </w:pPr>
          </w:p>
        </w:tc>
        <w:tc>
          <w:tcPr>
            <w:tcW w:w="910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Физически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развитый</w:t>
            </w:r>
          </w:p>
        </w:tc>
        <w:tc>
          <w:tcPr>
            <w:tcW w:w="651" w:type="dxa"/>
            <w:gridSpan w:val="2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Любознательный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5" w:type="dxa"/>
            <w:textDirection w:val="btLr"/>
          </w:tcPr>
          <w:p w:rsidR="00015CA1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Эмоционально</w:t>
            </w:r>
          </w:p>
          <w:p w:rsidR="007F7D00" w:rsidRPr="007F7D00" w:rsidRDefault="007F7D00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отзывчивый</w:t>
            </w:r>
          </w:p>
        </w:tc>
        <w:tc>
          <w:tcPr>
            <w:tcW w:w="851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Овладевший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средствами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общения</w:t>
            </w:r>
          </w:p>
        </w:tc>
        <w:tc>
          <w:tcPr>
            <w:tcW w:w="784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Произвольность</w:t>
            </w:r>
          </w:p>
        </w:tc>
        <w:tc>
          <w:tcPr>
            <w:tcW w:w="1200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Способный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решать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задачи</w:t>
            </w:r>
          </w:p>
        </w:tc>
        <w:tc>
          <w:tcPr>
            <w:tcW w:w="851" w:type="dxa"/>
            <w:textDirection w:val="btLr"/>
          </w:tcPr>
          <w:p w:rsid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 xml:space="preserve">Общая 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осведомле</w:t>
            </w:r>
            <w:r w:rsidRPr="007F7D00">
              <w:rPr>
                <w:sz w:val="20"/>
                <w:szCs w:val="20"/>
              </w:rPr>
              <w:t>н</w:t>
            </w:r>
            <w:r w:rsidRPr="007F7D00">
              <w:rPr>
                <w:sz w:val="20"/>
                <w:szCs w:val="20"/>
              </w:rPr>
              <w:t>ность</w:t>
            </w:r>
          </w:p>
        </w:tc>
        <w:tc>
          <w:tcPr>
            <w:tcW w:w="850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7D00">
              <w:rPr>
                <w:sz w:val="20"/>
                <w:szCs w:val="20"/>
              </w:rPr>
              <w:t>Овладевший</w:t>
            </w:r>
          </w:p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F7D00">
              <w:rPr>
                <w:sz w:val="20"/>
                <w:szCs w:val="20"/>
              </w:rPr>
              <w:t>уч</w:t>
            </w:r>
            <w:proofErr w:type="gramStart"/>
            <w:r w:rsidRPr="007F7D00">
              <w:rPr>
                <w:sz w:val="20"/>
                <w:szCs w:val="20"/>
              </w:rPr>
              <w:t>.д</w:t>
            </w:r>
            <w:proofErr w:type="gramEnd"/>
            <w:r w:rsidRPr="007F7D00">
              <w:rPr>
                <w:sz w:val="20"/>
                <w:szCs w:val="20"/>
              </w:rPr>
              <w:t>-ти</w:t>
            </w:r>
            <w:proofErr w:type="spellEnd"/>
          </w:p>
        </w:tc>
        <w:tc>
          <w:tcPr>
            <w:tcW w:w="1209" w:type="dxa"/>
            <w:textDirection w:val="btLr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7D00">
              <w:rPr>
                <w:sz w:val="20"/>
                <w:szCs w:val="20"/>
              </w:rPr>
              <w:t>Овладевший</w:t>
            </w:r>
            <w:proofErr w:type="gramEnd"/>
            <w:r w:rsidRPr="007F7D00">
              <w:rPr>
                <w:sz w:val="20"/>
                <w:szCs w:val="20"/>
              </w:rPr>
              <w:t xml:space="preserve"> н</w:t>
            </w:r>
            <w:r w:rsidRPr="007F7D00">
              <w:rPr>
                <w:sz w:val="20"/>
                <w:szCs w:val="20"/>
              </w:rPr>
              <w:t>е</w:t>
            </w:r>
            <w:r w:rsidRPr="007F7D00">
              <w:rPr>
                <w:sz w:val="20"/>
                <w:szCs w:val="20"/>
              </w:rPr>
              <w:t>обходимыми умениями и навыками</w:t>
            </w:r>
          </w:p>
        </w:tc>
        <w:tc>
          <w:tcPr>
            <w:tcW w:w="1090" w:type="dxa"/>
            <w:textDirection w:val="btLr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Итог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№2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76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89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80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№3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65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63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63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65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52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54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60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54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71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75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№4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82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76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72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64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68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72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74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75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№5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75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72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94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78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80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78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81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№6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88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95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89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88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89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№7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80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76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76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71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89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97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82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№8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86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82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94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83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88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82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88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№9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83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84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90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87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№10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96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89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92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93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№11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88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83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82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№12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77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85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87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81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79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80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89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0D82">
              <w:t>83</w:t>
            </w:r>
          </w:p>
        </w:tc>
      </w:tr>
      <w:tr w:rsidR="00015CA1" w:rsidRPr="00F20D82" w:rsidTr="00584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</w:pPr>
            <w:r w:rsidRPr="00F20D82">
              <w:t>№13</w:t>
            </w:r>
          </w:p>
        </w:tc>
        <w:tc>
          <w:tcPr>
            <w:tcW w:w="91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100</w:t>
            </w:r>
          </w:p>
        </w:tc>
        <w:tc>
          <w:tcPr>
            <w:tcW w:w="651" w:type="dxa"/>
            <w:gridSpan w:val="2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96</w:t>
            </w:r>
          </w:p>
        </w:tc>
        <w:tc>
          <w:tcPr>
            <w:tcW w:w="775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91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100</w:t>
            </w:r>
          </w:p>
        </w:tc>
        <w:tc>
          <w:tcPr>
            <w:tcW w:w="784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91</w:t>
            </w:r>
          </w:p>
        </w:tc>
        <w:tc>
          <w:tcPr>
            <w:tcW w:w="120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88</w:t>
            </w:r>
          </w:p>
        </w:tc>
        <w:tc>
          <w:tcPr>
            <w:tcW w:w="851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94</w:t>
            </w:r>
          </w:p>
        </w:tc>
        <w:tc>
          <w:tcPr>
            <w:tcW w:w="85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91</w:t>
            </w:r>
          </w:p>
        </w:tc>
        <w:tc>
          <w:tcPr>
            <w:tcW w:w="1209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99</w:t>
            </w:r>
          </w:p>
        </w:tc>
        <w:tc>
          <w:tcPr>
            <w:tcW w:w="1090" w:type="dxa"/>
          </w:tcPr>
          <w:p w:rsidR="00015CA1" w:rsidRPr="00F20D82" w:rsidRDefault="00015CA1" w:rsidP="007F7D00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0D82">
              <w:t>94</w:t>
            </w:r>
          </w:p>
        </w:tc>
      </w:tr>
      <w:tr w:rsidR="00015CA1" w:rsidRPr="00F20D82" w:rsidTr="005840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rPr>
                <w:b w:val="0"/>
              </w:rPr>
            </w:pPr>
            <w:r w:rsidRPr="007F7D00">
              <w:rPr>
                <w:b w:val="0"/>
              </w:rPr>
              <w:t>итог</w:t>
            </w:r>
          </w:p>
        </w:tc>
        <w:tc>
          <w:tcPr>
            <w:tcW w:w="919" w:type="dxa"/>
            <w:gridSpan w:val="2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86</w:t>
            </w:r>
          </w:p>
        </w:tc>
        <w:tc>
          <w:tcPr>
            <w:tcW w:w="642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81</w:t>
            </w:r>
          </w:p>
        </w:tc>
        <w:tc>
          <w:tcPr>
            <w:tcW w:w="775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82</w:t>
            </w:r>
          </w:p>
        </w:tc>
        <w:tc>
          <w:tcPr>
            <w:tcW w:w="851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86</w:t>
            </w:r>
          </w:p>
        </w:tc>
        <w:tc>
          <w:tcPr>
            <w:tcW w:w="784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81</w:t>
            </w:r>
          </w:p>
        </w:tc>
        <w:tc>
          <w:tcPr>
            <w:tcW w:w="1200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82</w:t>
            </w:r>
          </w:p>
        </w:tc>
        <w:tc>
          <w:tcPr>
            <w:tcW w:w="851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82</w:t>
            </w:r>
          </w:p>
        </w:tc>
        <w:tc>
          <w:tcPr>
            <w:tcW w:w="850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81</w:t>
            </w:r>
          </w:p>
        </w:tc>
        <w:tc>
          <w:tcPr>
            <w:tcW w:w="1209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86</w:t>
            </w:r>
          </w:p>
        </w:tc>
        <w:tc>
          <w:tcPr>
            <w:tcW w:w="1090" w:type="dxa"/>
          </w:tcPr>
          <w:p w:rsidR="00015CA1" w:rsidRPr="007F7D00" w:rsidRDefault="00015CA1" w:rsidP="007F7D00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7D00">
              <w:rPr>
                <w:b/>
              </w:rPr>
              <w:t>84</w:t>
            </w:r>
          </w:p>
        </w:tc>
      </w:tr>
    </w:tbl>
    <w:p w:rsidR="00015CA1" w:rsidRPr="00F20D82" w:rsidRDefault="00015CA1" w:rsidP="007F7D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5CA1" w:rsidRPr="00451349" w:rsidRDefault="00015CA1" w:rsidP="00015C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 xml:space="preserve">Сравнительный анализ по группам </w:t>
      </w:r>
    </w:p>
    <w:p w:rsidR="00451349" w:rsidRPr="00451349" w:rsidRDefault="00451349" w:rsidP="00015C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5CA1" w:rsidRPr="002A481D" w:rsidRDefault="00015CA1" w:rsidP="00015CA1">
      <w:pPr>
        <w:ind w:firstLine="360"/>
        <w:jc w:val="right"/>
        <w:rPr>
          <w:rFonts w:ascii="Times New Roman" w:hAnsi="Times New Roman"/>
          <w:sz w:val="24"/>
          <w:szCs w:val="24"/>
        </w:rPr>
      </w:pPr>
      <w:r w:rsidRPr="006F546B">
        <w:rPr>
          <w:rFonts w:ascii="Times New Roman" w:hAnsi="Times New Roman"/>
          <w:b/>
          <w:i/>
          <w:sz w:val="20"/>
          <w:szCs w:val="20"/>
        </w:rPr>
        <w:t>Диаграмма</w:t>
      </w:r>
      <w:r>
        <w:rPr>
          <w:rFonts w:ascii="Times New Roman" w:hAnsi="Times New Roman"/>
          <w:b/>
          <w:i/>
          <w:sz w:val="20"/>
          <w:szCs w:val="20"/>
        </w:rPr>
        <w:t xml:space="preserve"> 8</w:t>
      </w:r>
    </w:p>
    <w:p w:rsidR="00015CA1" w:rsidRDefault="00015CA1" w:rsidP="00015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4642" cy="3079631"/>
            <wp:effectExtent l="0" t="0" r="13970" b="260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lastRenderedPageBreak/>
        <w:t xml:space="preserve">Наилучшие показатели </w:t>
      </w:r>
      <w:r w:rsidR="00451349">
        <w:rPr>
          <w:rFonts w:ascii="Times New Roman" w:hAnsi="Times New Roman"/>
          <w:sz w:val="24"/>
          <w:szCs w:val="24"/>
        </w:rPr>
        <w:t>–</w:t>
      </w:r>
      <w:r w:rsidRPr="002A481D">
        <w:rPr>
          <w:rFonts w:ascii="Times New Roman" w:hAnsi="Times New Roman"/>
          <w:sz w:val="24"/>
          <w:szCs w:val="24"/>
        </w:rPr>
        <w:t xml:space="preserve"> в</w:t>
      </w:r>
      <w:r w:rsidR="00451349">
        <w:rPr>
          <w:rFonts w:ascii="Times New Roman" w:hAnsi="Times New Roman"/>
          <w:sz w:val="24"/>
          <w:szCs w:val="24"/>
        </w:rPr>
        <w:t xml:space="preserve"> </w:t>
      </w:r>
      <w:r w:rsidRPr="002A481D">
        <w:rPr>
          <w:rFonts w:ascii="Times New Roman" w:hAnsi="Times New Roman"/>
          <w:sz w:val="24"/>
          <w:szCs w:val="24"/>
        </w:rPr>
        <w:t>групп</w:t>
      </w:r>
      <w:r w:rsidR="00451349">
        <w:rPr>
          <w:rFonts w:ascii="Times New Roman" w:hAnsi="Times New Roman"/>
          <w:sz w:val="24"/>
          <w:szCs w:val="24"/>
        </w:rPr>
        <w:t xml:space="preserve">ах </w:t>
      </w:r>
      <w:r w:rsidRPr="002A481D">
        <w:rPr>
          <w:rFonts w:ascii="Times New Roman" w:hAnsi="Times New Roman"/>
          <w:sz w:val="24"/>
          <w:szCs w:val="24"/>
        </w:rPr>
        <w:t>старше</w:t>
      </w:r>
      <w:r>
        <w:rPr>
          <w:rFonts w:ascii="Times New Roman" w:hAnsi="Times New Roman"/>
          <w:sz w:val="24"/>
          <w:szCs w:val="24"/>
        </w:rPr>
        <w:t>го дошкольного возраста</w:t>
      </w:r>
      <w:r w:rsidRPr="002A481D">
        <w:rPr>
          <w:rFonts w:ascii="Times New Roman" w:hAnsi="Times New Roman"/>
          <w:sz w:val="24"/>
          <w:szCs w:val="24"/>
        </w:rPr>
        <w:t xml:space="preserve"> «Белоснежка» № 13– результат </w:t>
      </w:r>
      <w:proofErr w:type="spellStart"/>
      <w:r w:rsidRPr="002A481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A481D">
        <w:rPr>
          <w:rFonts w:ascii="Times New Roman" w:hAnsi="Times New Roman"/>
          <w:sz w:val="24"/>
          <w:szCs w:val="24"/>
        </w:rPr>
        <w:t xml:space="preserve"> интегративных качеств воспитанников по всем направлениям ра</w:t>
      </w:r>
      <w:r w:rsidRPr="002A481D">
        <w:rPr>
          <w:rFonts w:ascii="Times New Roman" w:hAnsi="Times New Roman"/>
          <w:sz w:val="24"/>
          <w:szCs w:val="24"/>
        </w:rPr>
        <w:t>з</w:t>
      </w:r>
      <w:r w:rsidRPr="002A481D">
        <w:rPr>
          <w:rFonts w:ascii="Times New Roman" w:hAnsi="Times New Roman"/>
          <w:sz w:val="24"/>
          <w:szCs w:val="24"/>
        </w:rPr>
        <w:t xml:space="preserve">вития детей 94% . Наиболее низкие – в группах № 4, 3 (имеются дети с низким уровнем </w:t>
      </w:r>
      <w:proofErr w:type="spellStart"/>
      <w:r w:rsidRPr="002A481D">
        <w:rPr>
          <w:rFonts w:ascii="Times New Roman" w:hAnsi="Times New Roman"/>
          <w:sz w:val="24"/>
          <w:szCs w:val="24"/>
        </w:rPr>
        <w:t>сфо</w:t>
      </w:r>
      <w:r w:rsidRPr="002A481D">
        <w:rPr>
          <w:rFonts w:ascii="Times New Roman" w:hAnsi="Times New Roman"/>
          <w:sz w:val="24"/>
          <w:szCs w:val="24"/>
        </w:rPr>
        <w:t>р</w:t>
      </w:r>
      <w:r w:rsidRPr="002A481D">
        <w:rPr>
          <w:rFonts w:ascii="Times New Roman" w:hAnsi="Times New Roman"/>
          <w:sz w:val="24"/>
          <w:szCs w:val="24"/>
        </w:rPr>
        <w:t>мированности</w:t>
      </w:r>
      <w:proofErr w:type="spellEnd"/>
      <w:r w:rsidRPr="002A481D">
        <w:rPr>
          <w:rFonts w:ascii="Times New Roman" w:hAnsi="Times New Roman"/>
          <w:sz w:val="24"/>
          <w:szCs w:val="24"/>
        </w:rPr>
        <w:t xml:space="preserve"> отдельных интегративных качеств).  Причиной столь низких показателей могут быть и индивидуальные особенности детей и плохо налаженная индивидуальная работа с дет</w:t>
      </w:r>
      <w:r w:rsidRPr="002A481D">
        <w:rPr>
          <w:rFonts w:ascii="Times New Roman" w:hAnsi="Times New Roman"/>
          <w:sz w:val="24"/>
          <w:szCs w:val="24"/>
        </w:rPr>
        <w:t>ь</w:t>
      </w:r>
      <w:r w:rsidRPr="002A481D">
        <w:rPr>
          <w:rFonts w:ascii="Times New Roman" w:hAnsi="Times New Roman"/>
          <w:sz w:val="24"/>
          <w:szCs w:val="24"/>
        </w:rPr>
        <w:t>ми. Анализ показателей динамики развития интегративных качеств позволяет выстроить сл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>дующий рейтинговый порядок усвоения разделов программы: наилучшие показатели – «Физ</w:t>
      </w:r>
      <w:r w:rsidRPr="002A481D">
        <w:rPr>
          <w:rFonts w:ascii="Times New Roman" w:hAnsi="Times New Roman"/>
          <w:sz w:val="24"/>
          <w:szCs w:val="24"/>
        </w:rPr>
        <w:t>и</w:t>
      </w:r>
      <w:r w:rsidRPr="002A481D">
        <w:rPr>
          <w:rFonts w:ascii="Times New Roman" w:hAnsi="Times New Roman"/>
          <w:sz w:val="24"/>
          <w:szCs w:val="24"/>
        </w:rPr>
        <w:t>чески развитый», «Овладевший средствами общения», «Овладевший необходимыми умениями и навыками».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81D">
        <w:rPr>
          <w:rFonts w:ascii="Times New Roman" w:hAnsi="Times New Roman"/>
          <w:sz w:val="24"/>
          <w:szCs w:val="24"/>
        </w:rPr>
        <w:t xml:space="preserve">Несколько ниже – «Любознательный», Произвольность», «Музыка», «Художественное творчество», «Чтение художественной литературы», «Познание», «Коммуникация».      </w:t>
      </w:r>
      <w:proofErr w:type="gramEnd"/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  Интегративное качество  «Физически </w:t>
      </w:r>
      <w:proofErr w:type="gramStart"/>
      <w:r w:rsidRPr="002A481D">
        <w:rPr>
          <w:rFonts w:ascii="Times New Roman" w:hAnsi="Times New Roman"/>
          <w:sz w:val="24"/>
          <w:szCs w:val="24"/>
        </w:rPr>
        <w:t>развитый</w:t>
      </w:r>
      <w:proofErr w:type="gramEnd"/>
      <w:r w:rsidRPr="002A481D">
        <w:rPr>
          <w:rFonts w:ascii="Times New Roman" w:hAnsi="Times New Roman"/>
          <w:sz w:val="24"/>
          <w:szCs w:val="24"/>
        </w:rPr>
        <w:t>, овладевший основными кул</w:t>
      </w:r>
      <w:r w:rsidRPr="002A481D">
        <w:rPr>
          <w:rFonts w:ascii="Times New Roman" w:hAnsi="Times New Roman"/>
          <w:sz w:val="24"/>
          <w:szCs w:val="24"/>
        </w:rPr>
        <w:t>ь</w:t>
      </w:r>
      <w:r w:rsidRPr="002A481D">
        <w:rPr>
          <w:rFonts w:ascii="Times New Roman" w:hAnsi="Times New Roman"/>
          <w:sz w:val="24"/>
          <w:szCs w:val="24"/>
        </w:rPr>
        <w:t>турно - гигиеническими навыками»:</w:t>
      </w:r>
    </w:p>
    <w:p w:rsidR="00015CA1" w:rsidRPr="002A481D" w:rsidRDefault="00015CA1" w:rsidP="00015C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          Анализ показателей динамики формирования интегративного качества позволяет сделать следующие выводы: во всех группах основные движения сформированы в соответствии с во</w:t>
      </w:r>
      <w:r w:rsidRPr="002A481D">
        <w:rPr>
          <w:rFonts w:ascii="Times New Roman" w:hAnsi="Times New Roman"/>
          <w:sz w:val="24"/>
          <w:szCs w:val="24"/>
        </w:rPr>
        <w:t>з</w:t>
      </w:r>
      <w:r w:rsidRPr="002A481D">
        <w:rPr>
          <w:rFonts w:ascii="Times New Roman" w:hAnsi="Times New Roman"/>
          <w:sz w:val="24"/>
          <w:szCs w:val="24"/>
        </w:rPr>
        <w:t xml:space="preserve">растом, сформирована потребность в двигательной активности.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Любознательный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, активный»: 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 xml:space="preserve">лать следующие выводы: во всех группах у детей сформированы познавательные интересы. Образовательный процесс находится на достаточном уровне.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Интегративное качество «Эмоционально  </w:t>
      </w:r>
      <w:proofErr w:type="gramStart"/>
      <w:r w:rsidRPr="002A481D">
        <w:rPr>
          <w:rFonts w:ascii="Times New Roman" w:hAnsi="Times New Roman"/>
          <w:sz w:val="24"/>
          <w:szCs w:val="24"/>
        </w:rPr>
        <w:t>отзывчивый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»: 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>лать следующие выводы: во всех группах, в основном, у воспитанников  выражено сопереж</w:t>
      </w:r>
      <w:r w:rsidRPr="002A481D">
        <w:rPr>
          <w:rFonts w:ascii="Times New Roman" w:hAnsi="Times New Roman"/>
          <w:sz w:val="24"/>
          <w:szCs w:val="24"/>
        </w:rPr>
        <w:t>и</w:t>
      </w:r>
      <w:r w:rsidRPr="002A481D">
        <w:rPr>
          <w:rFonts w:ascii="Times New Roman" w:hAnsi="Times New Roman"/>
          <w:sz w:val="24"/>
          <w:szCs w:val="24"/>
        </w:rPr>
        <w:t xml:space="preserve">вание персонажам сказок, историй, рассказов, дети эмоционально реагируют на произведения искусства, имеют представления об эмоциональных состояниях. 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Интегративное качество «Овладевший способами общения и взаимодействия </w:t>
      </w:r>
      <w:proofErr w:type="gramStart"/>
      <w:r w:rsidRPr="002A481D">
        <w:rPr>
          <w:rFonts w:ascii="Times New Roman" w:hAnsi="Times New Roman"/>
          <w:sz w:val="24"/>
          <w:szCs w:val="24"/>
        </w:rPr>
        <w:t>со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взрослыми и сверстниками»: 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   Анализ показателей динамики формирования интегративного качества позволяет сд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>лать следующие выводы: в основном воспитанники  всех групп используют вербальные и н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 xml:space="preserve">вербальные средства общения, владеют конструктивными способами взаимодействия </w:t>
      </w:r>
      <w:proofErr w:type="gramStart"/>
      <w:r w:rsidRPr="002A481D">
        <w:rPr>
          <w:rFonts w:ascii="Times New Roman" w:hAnsi="Times New Roman"/>
          <w:sz w:val="24"/>
          <w:szCs w:val="24"/>
        </w:rPr>
        <w:t>со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взро</w:t>
      </w:r>
      <w:r w:rsidRPr="002A481D">
        <w:rPr>
          <w:rFonts w:ascii="Times New Roman" w:hAnsi="Times New Roman"/>
          <w:sz w:val="24"/>
          <w:szCs w:val="24"/>
        </w:rPr>
        <w:t>с</w:t>
      </w:r>
      <w:r w:rsidRPr="002A481D">
        <w:rPr>
          <w:rFonts w:ascii="Times New Roman" w:hAnsi="Times New Roman"/>
          <w:sz w:val="24"/>
          <w:szCs w:val="24"/>
        </w:rPr>
        <w:t xml:space="preserve">лыми и сверстниками. 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управлять своим поведением»:   Анализ п</w:t>
      </w:r>
      <w:r w:rsidRPr="002A481D">
        <w:rPr>
          <w:rFonts w:ascii="Times New Roman" w:hAnsi="Times New Roman"/>
          <w:sz w:val="24"/>
          <w:szCs w:val="24"/>
        </w:rPr>
        <w:t>о</w:t>
      </w:r>
      <w:r w:rsidRPr="002A481D">
        <w:rPr>
          <w:rFonts w:ascii="Times New Roman" w:hAnsi="Times New Roman"/>
          <w:sz w:val="24"/>
          <w:szCs w:val="24"/>
        </w:rPr>
        <w:t>казателей динамики формирования интегративного качества позволяет сделать следующие в</w:t>
      </w:r>
      <w:r w:rsidRPr="002A481D">
        <w:rPr>
          <w:rFonts w:ascii="Times New Roman" w:hAnsi="Times New Roman"/>
          <w:sz w:val="24"/>
          <w:szCs w:val="24"/>
        </w:rPr>
        <w:t>ы</w:t>
      </w:r>
      <w:r w:rsidRPr="002A481D">
        <w:rPr>
          <w:rFonts w:ascii="Times New Roman" w:hAnsi="Times New Roman"/>
          <w:sz w:val="24"/>
          <w:szCs w:val="24"/>
        </w:rPr>
        <w:t>воды: в основном воспитанники  всех групп соблюдают правила поведения на улице, в общ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 xml:space="preserve">ственных местах.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Способный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решать интеллектуальные и личностные з</w:t>
      </w:r>
      <w:r w:rsidRPr="002A481D">
        <w:rPr>
          <w:rFonts w:ascii="Times New Roman" w:hAnsi="Times New Roman"/>
          <w:sz w:val="24"/>
          <w:szCs w:val="24"/>
        </w:rPr>
        <w:t>а</w:t>
      </w:r>
      <w:r w:rsidRPr="002A481D">
        <w:rPr>
          <w:rFonts w:ascii="Times New Roman" w:hAnsi="Times New Roman"/>
          <w:sz w:val="24"/>
          <w:szCs w:val="24"/>
        </w:rPr>
        <w:t xml:space="preserve">дачи»:   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 xml:space="preserve">Анализ показателей динамики формирования интегративного качества позволяет сделать следующие выводы: в основном воспитанники  всех групп умеют реализовывать замысел в конструировании и речевом творчестве.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Имеющий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первичные представления (общая осведо</w:t>
      </w:r>
      <w:r w:rsidRPr="002A481D">
        <w:rPr>
          <w:rFonts w:ascii="Times New Roman" w:hAnsi="Times New Roman"/>
          <w:sz w:val="24"/>
          <w:szCs w:val="24"/>
        </w:rPr>
        <w:t>м</w:t>
      </w:r>
      <w:r w:rsidRPr="002A481D">
        <w:rPr>
          <w:rFonts w:ascii="Times New Roman" w:hAnsi="Times New Roman"/>
          <w:sz w:val="24"/>
          <w:szCs w:val="24"/>
        </w:rPr>
        <w:t>ленность)»: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Анализ показателей динамики формирования интегративного качества позволяет сделать следующие выводы: в основном воспитанники  всех групп имеют представления о семье, пр</w:t>
      </w:r>
      <w:r w:rsidRPr="002A481D">
        <w:rPr>
          <w:rFonts w:ascii="Times New Roman" w:hAnsi="Times New Roman"/>
          <w:sz w:val="24"/>
          <w:szCs w:val="24"/>
        </w:rPr>
        <w:t>и</w:t>
      </w:r>
      <w:r w:rsidRPr="002A481D">
        <w:rPr>
          <w:rFonts w:ascii="Times New Roman" w:hAnsi="Times New Roman"/>
          <w:sz w:val="24"/>
          <w:szCs w:val="24"/>
        </w:rPr>
        <w:t xml:space="preserve">роде, культуре (в соответствии с возрастом).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Овладевший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универсальными предпосылками учебной деятельности»: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Анализ показателей динамики формирования интегративного качества позволяет сделать следующие выводы: в основном воспитанники  всех групп умеют работать по правилу и обра</w:t>
      </w:r>
      <w:r w:rsidRPr="002A481D">
        <w:rPr>
          <w:rFonts w:ascii="Times New Roman" w:hAnsi="Times New Roman"/>
          <w:sz w:val="24"/>
          <w:szCs w:val="24"/>
        </w:rPr>
        <w:t>з</w:t>
      </w:r>
      <w:r w:rsidRPr="002A481D">
        <w:rPr>
          <w:rFonts w:ascii="Times New Roman" w:hAnsi="Times New Roman"/>
          <w:sz w:val="24"/>
          <w:szCs w:val="24"/>
        </w:rPr>
        <w:t xml:space="preserve">цу, выполняют его инструкции по наглядному  образцу. </w:t>
      </w:r>
    </w:p>
    <w:p w:rsidR="00015CA1" w:rsidRPr="002A481D" w:rsidRDefault="00015CA1" w:rsidP="00015CA1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Интегративное качество «</w:t>
      </w:r>
      <w:proofErr w:type="gramStart"/>
      <w:r w:rsidRPr="002A481D">
        <w:rPr>
          <w:rFonts w:ascii="Times New Roman" w:hAnsi="Times New Roman"/>
          <w:sz w:val="24"/>
          <w:szCs w:val="24"/>
        </w:rPr>
        <w:t>Овладевший</w:t>
      </w:r>
      <w:proofErr w:type="gramEnd"/>
      <w:r w:rsidRPr="002A481D">
        <w:rPr>
          <w:rFonts w:ascii="Times New Roman" w:hAnsi="Times New Roman"/>
          <w:sz w:val="24"/>
          <w:szCs w:val="24"/>
        </w:rPr>
        <w:t xml:space="preserve"> необходимыми умениями и навыками де</w:t>
      </w:r>
      <w:r w:rsidRPr="002A481D">
        <w:rPr>
          <w:rFonts w:ascii="Times New Roman" w:hAnsi="Times New Roman"/>
          <w:sz w:val="24"/>
          <w:szCs w:val="24"/>
        </w:rPr>
        <w:t>я</w:t>
      </w:r>
      <w:r w:rsidRPr="002A481D">
        <w:rPr>
          <w:rFonts w:ascii="Times New Roman" w:hAnsi="Times New Roman"/>
          <w:sz w:val="24"/>
          <w:szCs w:val="24"/>
        </w:rPr>
        <w:t xml:space="preserve">тельности»:     </w:t>
      </w:r>
    </w:p>
    <w:p w:rsidR="00015CA1" w:rsidRPr="002A481D" w:rsidRDefault="00015CA1" w:rsidP="00015C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Выводы:  промежуточные и итоговые результаты формирования интегративных качеств воспитанников ДОУ по всем направлениям развития детей - 84%, что соответствует оптимал</w:t>
      </w:r>
      <w:r w:rsidRPr="002A481D">
        <w:rPr>
          <w:rFonts w:ascii="Times New Roman" w:hAnsi="Times New Roman"/>
          <w:sz w:val="24"/>
          <w:szCs w:val="24"/>
        </w:rPr>
        <w:t>ь</w:t>
      </w:r>
      <w:r w:rsidRPr="002A481D">
        <w:rPr>
          <w:rFonts w:ascii="Times New Roman" w:hAnsi="Times New Roman"/>
          <w:sz w:val="24"/>
          <w:szCs w:val="24"/>
        </w:rPr>
        <w:lastRenderedPageBreak/>
        <w:t xml:space="preserve">ному уровню развития.   Воспитанники средних групп (одного возраста) имеют </w:t>
      </w:r>
      <w:proofErr w:type="spellStart"/>
      <w:r w:rsidRPr="002A481D">
        <w:rPr>
          <w:rFonts w:ascii="Times New Roman" w:hAnsi="Times New Roman"/>
          <w:sz w:val="24"/>
          <w:szCs w:val="24"/>
        </w:rPr>
        <w:t>разноуровневое</w:t>
      </w:r>
      <w:proofErr w:type="spellEnd"/>
      <w:r w:rsidRPr="002A481D">
        <w:rPr>
          <w:rFonts w:ascii="Times New Roman" w:hAnsi="Times New Roman"/>
          <w:sz w:val="24"/>
          <w:szCs w:val="24"/>
        </w:rPr>
        <w:t xml:space="preserve"> формирование интегративных качеств.  Анализ результатов мониторинга  поможет  педагогам определить дифференцированный подход к  каждому ребенку в подборе форм организации, м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>тодов и приемов воспитания и развития.  Также результаты мониторинга позволили выявить как проблемы в развитии воспитанников, так и проблемы в профессиональной компетенции п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 xml:space="preserve">дагогов по проведению мониторинга.  </w:t>
      </w:r>
    </w:p>
    <w:p w:rsidR="00015CA1" w:rsidRPr="002A481D" w:rsidRDefault="00015CA1" w:rsidP="00015CA1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2A481D">
        <w:rPr>
          <w:rFonts w:ascii="Times New Roman" w:hAnsi="Times New Roman"/>
          <w:sz w:val="24"/>
          <w:szCs w:val="24"/>
        </w:rPr>
        <w:t>По результатам психолого-педагогической диагностики готовности к школьному обуч</w:t>
      </w:r>
      <w:r w:rsidRPr="002A481D">
        <w:rPr>
          <w:rFonts w:ascii="Times New Roman" w:hAnsi="Times New Roman"/>
          <w:sz w:val="24"/>
          <w:szCs w:val="24"/>
        </w:rPr>
        <w:t>е</w:t>
      </w:r>
      <w:r w:rsidRPr="002A481D">
        <w:rPr>
          <w:rFonts w:ascii="Times New Roman" w:hAnsi="Times New Roman"/>
          <w:sz w:val="24"/>
          <w:szCs w:val="24"/>
        </w:rPr>
        <w:t xml:space="preserve">нию можно сделать вывод, что </w:t>
      </w:r>
      <w:r w:rsidRPr="002A481D">
        <w:rPr>
          <w:rFonts w:ascii="Times New Roman" w:hAnsi="Times New Roman"/>
          <w:spacing w:val="3"/>
          <w:sz w:val="24"/>
          <w:szCs w:val="24"/>
        </w:rPr>
        <w:t xml:space="preserve">большинство выпускников готовы к обучению в школе. </w:t>
      </w:r>
    </w:p>
    <w:p w:rsidR="00015CA1" w:rsidRDefault="00015CA1" w:rsidP="00015CA1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15CA1" w:rsidRPr="00451349" w:rsidRDefault="009B7A72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Психолого-</w:t>
      </w:r>
      <w:r w:rsidR="00015CA1"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педагогическая оценка готовности детей старшего дошкольного возраста (от 5 до 6 лет) к началу школьного обучения</w:t>
      </w:r>
      <w:proofErr w:type="gramStart"/>
      <w:r w:rsidR="00015CA1"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(%)</w:t>
      </w:r>
      <w:proofErr w:type="gramEnd"/>
    </w:p>
    <w:p w:rsidR="00015CA1" w:rsidRPr="0019162D" w:rsidRDefault="00015CA1" w:rsidP="00015CA1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19162D">
        <w:rPr>
          <w:rFonts w:ascii="Times New Roman" w:hAnsi="Times New Roman"/>
          <w:i/>
          <w:sz w:val="20"/>
          <w:szCs w:val="20"/>
        </w:rPr>
        <w:t>Диаграм</w:t>
      </w:r>
      <w:r w:rsidR="0019162D" w:rsidRPr="0019162D">
        <w:rPr>
          <w:rFonts w:ascii="Times New Roman" w:hAnsi="Times New Roman"/>
          <w:i/>
          <w:sz w:val="20"/>
          <w:szCs w:val="20"/>
        </w:rPr>
        <w:t>ма 9</w:t>
      </w:r>
    </w:p>
    <w:p w:rsidR="00015CA1" w:rsidRPr="002A481D" w:rsidRDefault="00015CA1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5CA1" w:rsidRPr="002A481D" w:rsidRDefault="00015CA1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A481D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486400" cy="1529862"/>
            <wp:effectExtent l="0" t="0" r="19050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1349" w:rsidRDefault="00451349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15CA1" w:rsidRPr="00451349" w:rsidRDefault="00015CA1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proofErr w:type="spellStart"/>
      <w:r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Психолого</w:t>
      </w:r>
      <w:proofErr w:type="spellEnd"/>
      <w:r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- педагогическая оценка готовности детей старшего дошкольного возраста (от 6 до 7 лет) к началу школьного обучения</w:t>
      </w:r>
      <w:proofErr w:type="gramStart"/>
      <w:r w:rsidRPr="00451349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(%)</w:t>
      </w:r>
      <w:proofErr w:type="gramEnd"/>
    </w:p>
    <w:p w:rsidR="00451349" w:rsidRPr="0085401E" w:rsidRDefault="00451349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15CA1" w:rsidRPr="001134D2" w:rsidRDefault="00015CA1" w:rsidP="00015CA1">
      <w:pPr>
        <w:spacing w:after="0" w:line="240" w:lineRule="auto"/>
        <w:ind w:firstLine="142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486400" cy="1468316"/>
            <wp:effectExtent l="0" t="0" r="19050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1349" w:rsidRDefault="00451349" w:rsidP="00015CA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015CA1" w:rsidRPr="00451349" w:rsidRDefault="00015CA1" w:rsidP="00015CA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A481D">
        <w:t xml:space="preserve">С целью повышения уровня готовности детей к регулярному обучению в школе, были организованы подгрупповые и индивидуальные занятия с педагогом-психологом, направленные на развитие различных видов мышления и мыслительных операций, развитие произвольного запоминания и воспроизведения материала, тренировку произвольного внимания, развития мелкой моторики, подготовки руки к письму. А также коррекция эмоционально-волевой сферы ребёнка. В 2012-2013  учебном году из детского сада в школу было </w:t>
      </w:r>
      <w:r w:rsidRPr="00451349">
        <w:t xml:space="preserve">выпущено </w:t>
      </w:r>
      <w:r w:rsidR="009E509E" w:rsidRPr="00451349">
        <w:t>56 воспитанн</w:t>
      </w:r>
      <w:r w:rsidR="009E509E" w:rsidRPr="00451349">
        <w:t>и</w:t>
      </w:r>
      <w:r w:rsidR="009E509E" w:rsidRPr="00451349">
        <w:t>ков</w:t>
      </w:r>
      <w:r w:rsidRPr="00451349">
        <w:t>.</w:t>
      </w:r>
    </w:p>
    <w:p w:rsidR="00015CA1" w:rsidRPr="00635571" w:rsidRDefault="00015CA1" w:rsidP="00015CA1">
      <w:pPr>
        <w:shd w:val="clear" w:color="auto" w:fill="FFFFFF"/>
        <w:spacing w:after="0" w:line="255" w:lineRule="atLeast"/>
        <w:ind w:left="57" w:right="57"/>
        <w:rPr>
          <w:rFonts w:ascii="Arial" w:hAnsi="Arial" w:cs="Arial"/>
          <w:color w:val="333333"/>
          <w:sz w:val="20"/>
          <w:szCs w:val="20"/>
        </w:rPr>
      </w:pPr>
      <w:r w:rsidRPr="00B07ECB">
        <w:rPr>
          <w:rFonts w:ascii="Arial" w:hAnsi="Arial" w:cs="Arial"/>
          <w:color w:val="333333"/>
          <w:sz w:val="28"/>
          <w:szCs w:val="28"/>
        </w:rPr>
        <w:t> </w:t>
      </w:r>
      <w:r w:rsidR="00451349"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635571">
        <w:rPr>
          <w:rFonts w:ascii="Times New Roman" w:hAnsi="Times New Roman"/>
          <w:sz w:val="24"/>
          <w:szCs w:val="24"/>
        </w:rPr>
        <w:t>Анализ ситуации, сложившейся в настоящее время  показал, что количество детей п</w:t>
      </w:r>
      <w:r w:rsidRPr="00635571">
        <w:rPr>
          <w:rFonts w:ascii="Times New Roman" w:hAnsi="Times New Roman"/>
          <w:sz w:val="24"/>
          <w:szCs w:val="24"/>
        </w:rPr>
        <w:t>о</w:t>
      </w:r>
      <w:r w:rsidRPr="00635571">
        <w:rPr>
          <w:rFonts w:ascii="Times New Roman" w:hAnsi="Times New Roman"/>
          <w:sz w:val="24"/>
          <w:szCs w:val="24"/>
        </w:rPr>
        <w:t>ступающих в дошкольное образовательное учреждение и имеющих отклонения в речевом ра</w:t>
      </w:r>
      <w:r w:rsidRPr="00635571">
        <w:rPr>
          <w:rFonts w:ascii="Times New Roman" w:hAnsi="Times New Roman"/>
          <w:sz w:val="24"/>
          <w:szCs w:val="24"/>
        </w:rPr>
        <w:t>з</w:t>
      </w:r>
      <w:r w:rsidRPr="00635571">
        <w:rPr>
          <w:rFonts w:ascii="Times New Roman" w:hAnsi="Times New Roman"/>
          <w:sz w:val="24"/>
          <w:szCs w:val="24"/>
        </w:rPr>
        <w:t>витии неуклонно растет. В нашем детском саду для такого контингента детей работает лог</w:t>
      </w:r>
      <w:r w:rsidRPr="00635571">
        <w:rPr>
          <w:rFonts w:ascii="Times New Roman" w:hAnsi="Times New Roman"/>
          <w:sz w:val="24"/>
          <w:szCs w:val="24"/>
        </w:rPr>
        <w:t>о</w:t>
      </w:r>
      <w:r w:rsidRPr="00635571">
        <w:rPr>
          <w:rFonts w:ascii="Times New Roman" w:hAnsi="Times New Roman"/>
          <w:sz w:val="24"/>
          <w:szCs w:val="24"/>
        </w:rPr>
        <w:t>педический пункт, в который в этом учебном году были зачислены 31 ребенок.</w:t>
      </w:r>
    </w:p>
    <w:p w:rsidR="00B54039" w:rsidRDefault="00B54039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</w:p>
    <w:p w:rsidR="00B54039" w:rsidRDefault="00B54039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</w:p>
    <w:p w:rsidR="00B54039" w:rsidRDefault="00B54039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</w:p>
    <w:p w:rsidR="00B54039" w:rsidRDefault="00B54039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</w:p>
    <w:p w:rsidR="00B54039" w:rsidRDefault="00B54039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</w:p>
    <w:p w:rsidR="00015CA1" w:rsidRPr="0019162D" w:rsidRDefault="0019162D" w:rsidP="00015CA1">
      <w:pPr>
        <w:ind w:firstLine="708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19162D">
        <w:rPr>
          <w:rFonts w:ascii="Times New Roman" w:hAnsi="Times New Roman"/>
          <w:i/>
          <w:sz w:val="20"/>
          <w:szCs w:val="20"/>
        </w:rPr>
        <w:lastRenderedPageBreak/>
        <w:t>Таблица 13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26"/>
        <w:gridCol w:w="1239"/>
        <w:gridCol w:w="1146"/>
        <w:gridCol w:w="1101"/>
        <w:gridCol w:w="1072"/>
        <w:gridCol w:w="1106"/>
        <w:gridCol w:w="841"/>
        <w:gridCol w:w="887"/>
        <w:gridCol w:w="1619"/>
      </w:tblGrid>
      <w:tr w:rsidR="00015CA1" w:rsidRPr="00635571" w:rsidTr="009B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  <w:gridSpan w:val="3"/>
            <w:hideMark/>
          </w:tcPr>
          <w:p w:rsidR="00015CA1" w:rsidRPr="00635571" w:rsidRDefault="00015CA1" w:rsidP="00015CA1">
            <w:pPr>
              <w:jc w:val="center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2010-2011 г.г.</w:t>
            </w:r>
          </w:p>
        </w:tc>
        <w:tc>
          <w:tcPr>
            <w:tcW w:w="3359" w:type="dxa"/>
            <w:gridSpan w:val="3"/>
            <w:hideMark/>
          </w:tcPr>
          <w:p w:rsidR="00015CA1" w:rsidRPr="00635571" w:rsidRDefault="00015CA1" w:rsidP="0001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2011-2012г.</w:t>
            </w:r>
          </w:p>
        </w:tc>
        <w:tc>
          <w:tcPr>
            <w:tcW w:w="2711" w:type="dxa"/>
            <w:gridSpan w:val="3"/>
          </w:tcPr>
          <w:p w:rsidR="00015CA1" w:rsidRPr="00635571" w:rsidRDefault="00015CA1" w:rsidP="00015C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2012-2013</w:t>
            </w:r>
          </w:p>
        </w:tc>
      </w:tr>
      <w:tr w:rsidR="00015CA1" w:rsidRPr="00635571" w:rsidTr="009B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С чистой р</w:t>
            </w:r>
            <w:r w:rsidRPr="00635571">
              <w:rPr>
                <w:rFonts w:ascii="Times New Roman" w:hAnsi="Times New Roman"/>
              </w:rPr>
              <w:t>е</w:t>
            </w:r>
            <w:r w:rsidRPr="00635571">
              <w:rPr>
                <w:rFonts w:ascii="Times New Roman" w:hAnsi="Times New Roman"/>
              </w:rPr>
              <w:t>чью</w:t>
            </w:r>
          </w:p>
        </w:tc>
        <w:tc>
          <w:tcPr>
            <w:tcW w:w="1276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С улучшением произношения</w:t>
            </w:r>
          </w:p>
        </w:tc>
        <w:tc>
          <w:tcPr>
            <w:tcW w:w="1177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 xml:space="preserve">Без </w:t>
            </w:r>
            <w:proofErr w:type="spellStart"/>
            <w:r w:rsidRPr="00635571">
              <w:rPr>
                <w:rFonts w:ascii="Times New Roman" w:hAnsi="Times New Roman"/>
              </w:rPr>
              <w:t>улучшния</w:t>
            </w:r>
            <w:proofErr w:type="spellEnd"/>
            <w:r w:rsidRPr="00635571">
              <w:rPr>
                <w:rFonts w:ascii="Times New Roman" w:hAnsi="Times New Roman"/>
              </w:rPr>
              <w:t xml:space="preserve"> произношения</w:t>
            </w:r>
          </w:p>
        </w:tc>
        <w:tc>
          <w:tcPr>
            <w:tcW w:w="1128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С чистой р</w:t>
            </w:r>
            <w:r w:rsidRPr="00635571">
              <w:rPr>
                <w:rFonts w:ascii="Times New Roman" w:hAnsi="Times New Roman"/>
              </w:rPr>
              <w:t>е</w:t>
            </w:r>
            <w:r w:rsidRPr="00635571">
              <w:rPr>
                <w:rFonts w:ascii="Times New Roman" w:hAnsi="Times New Roman"/>
              </w:rPr>
              <w:t>чью</w:t>
            </w:r>
          </w:p>
        </w:tc>
        <w:tc>
          <w:tcPr>
            <w:tcW w:w="1097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С улучшением произношения</w:t>
            </w:r>
          </w:p>
        </w:tc>
        <w:tc>
          <w:tcPr>
            <w:tcW w:w="1134" w:type="dxa"/>
            <w:textDirection w:val="btLr"/>
            <w:hideMark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 xml:space="preserve">Без </w:t>
            </w:r>
            <w:proofErr w:type="spellStart"/>
            <w:r w:rsidRPr="00635571">
              <w:rPr>
                <w:rFonts w:ascii="Times New Roman" w:hAnsi="Times New Roman"/>
              </w:rPr>
              <w:t>улучшния</w:t>
            </w:r>
            <w:proofErr w:type="spellEnd"/>
            <w:r w:rsidRPr="00635571">
              <w:rPr>
                <w:rFonts w:ascii="Times New Roman" w:hAnsi="Times New Roman"/>
              </w:rPr>
              <w:t xml:space="preserve"> произношения</w:t>
            </w:r>
          </w:p>
        </w:tc>
        <w:tc>
          <w:tcPr>
            <w:tcW w:w="850" w:type="dxa"/>
            <w:textDirection w:val="btLr"/>
          </w:tcPr>
          <w:p w:rsidR="00015CA1" w:rsidRPr="00635571" w:rsidRDefault="00015CA1" w:rsidP="00015CA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>С чистой      речью</w:t>
            </w:r>
          </w:p>
        </w:tc>
        <w:tc>
          <w:tcPr>
            <w:tcW w:w="899" w:type="dxa"/>
            <w:textDirection w:val="btLr"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 xml:space="preserve">С </w:t>
            </w:r>
            <w:proofErr w:type="spellStart"/>
            <w:r w:rsidRPr="00635571">
              <w:rPr>
                <w:rFonts w:ascii="Times New Roman" w:hAnsi="Times New Roman"/>
              </w:rPr>
              <w:t>улучшене</w:t>
            </w:r>
            <w:r w:rsidRPr="00635571">
              <w:rPr>
                <w:rFonts w:ascii="Times New Roman" w:hAnsi="Times New Roman"/>
              </w:rPr>
              <w:t>м</w:t>
            </w:r>
            <w:r w:rsidRPr="00635571">
              <w:rPr>
                <w:rFonts w:ascii="Times New Roman" w:hAnsi="Times New Roman"/>
              </w:rPr>
              <w:t>произноенния</w:t>
            </w:r>
            <w:proofErr w:type="spellEnd"/>
          </w:p>
        </w:tc>
        <w:tc>
          <w:tcPr>
            <w:tcW w:w="962" w:type="dxa"/>
            <w:textDirection w:val="btLr"/>
          </w:tcPr>
          <w:p w:rsidR="00015CA1" w:rsidRPr="00635571" w:rsidRDefault="00015CA1" w:rsidP="00015CA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35571">
              <w:rPr>
                <w:rFonts w:ascii="Times New Roman" w:hAnsi="Times New Roman"/>
              </w:rPr>
              <w:t xml:space="preserve">Без </w:t>
            </w:r>
            <w:proofErr w:type="spellStart"/>
            <w:r w:rsidRPr="00635571">
              <w:rPr>
                <w:rFonts w:ascii="Times New Roman" w:hAnsi="Times New Roman"/>
              </w:rPr>
              <w:t>улучшния</w:t>
            </w:r>
            <w:proofErr w:type="spellEnd"/>
            <w:r w:rsidRPr="00635571">
              <w:rPr>
                <w:rFonts w:ascii="Times New Roman" w:hAnsi="Times New Roman"/>
              </w:rPr>
              <w:t xml:space="preserve"> произношения</w:t>
            </w:r>
          </w:p>
        </w:tc>
      </w:tr>
      <w:tr w:rsidR="00015CA1" w:rsidRPr="000A257A" w:rsidTr="009B7A7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hideMark/>
          </w:tcPr>
          <w:p w:rsidR="00015CA1" w:rsidRPr="000A257A" w:rsidRDefault="00015CA1" w:rsidP="00015C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hideMark/>
          </w:tcPr>
          <w:p w:rsidR="00015CA1" w:rsidRPr="000A257A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7" w:type="dxa"/>
            <w:hideMark/>
          </w:tcPr>
          <w:p w:rsidR="00015CA1" w:rsidRPr="000A257A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A257A">
              <w:rPr>
                <w:rFonts w:ascii="Times New Roman" w:hAnsi="Times New Roman"/>
              </w:rPr>
              <w:t>0</w:t>
            </w:r>
          </w:p>
        </w:tc>
        <w:tc>
          <w:tcPr>
            <w:tcW w:w="1128" w:type="dxa"/>
            <w:hideMark/>
          </w:tcPr>
          <w:p w:rsidR="00015CA1" w:rsidRPr="009B7A72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B7A7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97" w:type="dxa"/>
            <w:hideMark/>
          </w:tcPr>
          <w:p w:rsidR="00015CA1" w:rsidRPr="000A257A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hideMark/>
          </w:tcPr>
          <w:p w:rsidR="00015CA1" w:rsidRPr="000A257A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A257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15CA1" w:rsidRPr="009B7A72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B7A7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99" w:type="dxa"/>
          </w:tcPr>
          <w:p w:rsidR="00015CA1" w:rsidRPr="000A257A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A257A">
              <w:rPr>
                <w:rFonts w:ascii="Times New Roman" w:hAnsi="Times New Roman"/>
              </w:rPr>
              <w:t>7</w:t>
            </w:r>
          </w:p>
        </w:tc>
        <w:tc>
          <w:tcPr>
            <w:tcW w:w="962" w:type="dxa"/>
          </w:tcPr>
          <w:p w:rsidR="00015CA1" w:rsidRPr="00B90E6B" w:rsidRDefault="00015CA1" w:rsidP="00015C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</w:t>
            </w:r>
            <w:proofErr w:type="gramStart"/>
            <w:r w:rsidRPr="00B90E6B">
              <w:rPr>
                <w:rFonts w:ascii="Times New Roman" w:hAnsi="Times New Roman"/>
                <w:sz w:val="16"/>
                <w:szCs w:val="16"/>
              </w:rPr>
              <w:t>Направлен</w:t>
            </w:r>
            <w:proofErr w:type="gramEnd"/>
            <w:r w:rsidRPr="00B90E6B">
              <w:rPr>
                <w:rFonts w:ascii="Times New Roman" w:hAnsi="Times New Roman"/>
                <w:sz w:val="16"/>
                <w:szCs w:val="16"/>
              </w:rPr>
              <w:t xml:space="preserve"> в подг</w:t>
            </w:r>
            <w:r w:rsidRPr="00B90E6B">
              <w:rPr>
                <w:rFonts w:ascii="Times New Roman" w:hAnsi="Times New Roman"/>
                <w:sz w:val="16"/>
                <w:szCs w:val="16"/>
              </w:rPr>
              <w:t>о</w:t>
            </w:r>
            <w:r w:rsidRPr="00B90E6B">
              <w:rPr>
                <w:rFonts w:ascii="Times New Roman" w:hAnsi="Times New Roman"/>
                <w:sz w:val="16"/>
                <w:szCs w:val="16"/>
              </w:rPr>
              <w:t>товительную гру</w:t>
            </w:r>
            <w:r w:rsidRPr="00B90E6B">
              <w:rPr>
                <w:rFonts w:ascii="Times New Roman" w:hAnsi="Times New Roman"/>
                <w:sz w:val="16"/>
                <w:szCs w:val="16"/>
              </w:rPr>
              <w:t>п</w:t>
            </w:r>
            <w:r w:rsidRPr="00B90E6B">
              <w:rPr>
                <w:rFonts w:ascii="Times New Roman" w:hAnsi="Times New Roman"/>
                <w:sz w:val="16"/>
                <w:szCs w:val="16"/>
              </w:rPr>
              <w:t xml:space="preserve">пу </w:t>
            </w:r>
            <w:r>
              <w:rPr>
                <w:rFonts w:ascii="Times New Roman" w:hAnsi="Times New Roman"/>
                <w:sz w:val="16"/>
                <w:szCs w:val="16"/>
              </w:rPr>
              <w:t>специализиров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B90E6B">
              <w:rPr>
                <w:rFonts w:ascii="Times New Roman" w:hAnsi="Times New Roman"/>
                <w:sz w:val="16"/>
                <w:szCs w:val="16"/>
              </w:rPr>
              <w:t xml:space="preserve">детского </w:t>
            </w:r>
            <w:r>
              <w:rPr>
                <w:rFonts w:ascii="Times New Roman" w:hAnsi="Times New Roman"/>
                <w:sz w:val="16"/>
                <w:szCs w:val="16"/>
              </w:rPr>
              <w:t>сада</w:t>
            </w:r>
          </w:p>
        </w:tc>
      </w:tr>
    </w:tbl>
    <w:p w:rsidR="000B0DBE" w:rsidRDefault="000B0DBE" w:rsidP="00451349">
      <w:pPr>
        <w:shd w:val="clear" w:color="auto" w:fill="FFFFFF"/>
        <w:tabs>
          <w:tab w:val="left" w:pos="-5245"/>
          <w:tab w:val="left" w:pos="874"/>
        </w:tabs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D1491" w:rsidRPr="0019162D" w:rsidRDefault="000B0DBE" w:rsidP="00B55520">
      <w:pPr>
        <w:spacing w:after="0" w:line="240" w:lineRule="auto"/>
        <w:ind w:right="-11"/>
        <w:jc w:val="right"/>
        <w:rPr>
          <w:rFonts w:ascii="Times New Roman" w:hAnsi="Times New Roman"/>
          <w:bCs/>
          <w:i/>
          <w:sz w:val="20"/>
          <w:szCs w:val="20"/>
        </w:rPr>
      </w:pPr>
      <w:r w:rsidRPr="0019162D">
        <w:rPr>
          <w:rFonts w:ascii="Times New Roman" w:hAnsi="Times New Roman"/>
          <w:bCs/>
          <w:i/>
          <w:sz w:val="20"/>
          <w:szCs w:val="20"/>
        </w:rPr>
        <w:t>Таблица 1</w:t>
      </w:r>
      <w:r w:rsidR="0019162D" w:rsidRPr="0019162D">
        <w:rPr>
          <w:rFonts w:ascii="Times New Roman" w:hAnsi="Times New Roman"/>
          <w:bCs/>
          <w:i/>
          <w:sz w:val="20"/>
          <w:szCs w:val="20"/>
        </w:rPr>
        <w:t>4</w:t>
      </w:r>
    </w:p>
    <w:p w:rsidR="00B55520" w:rsidRPr="000B5CDE" w:rsidRDefault="00B55520" w:rsidP="00B55520">
      <w:pPr>
        <w:spacing w:after="0" w:line="240" w:lineRule="auto"/>
        <w:ind w:right="-11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451349" w:rsidRDefault="009D1491" w:rsidP="00451349">
      <w:pPr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 xml:space="preserve">Участие  и достижения педагогов </w:t>
      </w:r>
      <w:r w:rsidR="001C333D" w:rsidRPr="00451349">
        <w:rPr>
          <w:rFonts w:ascii="Times New Roman" w:hAnsi="Times New Roman"/>
          <w:b/>
          <w:sz w:val="24"/>
          <w:szCs w:val="24"/>
          <w:u w:val="single"/>
        </w:rPr>
        <w:t xml:space="preserve">и воспитанников </w:t>
      </w:r>
      <w:r w:rsidRPr="00451349">
        <w:rPr>
          <w:rFonts w:ascii="Times New Roman" w:hAnsi="Times New Roman"/>
          <w:b/>
          <w:sz w:val="24"/>
          <w:szCs w:val="24"/>
          <w:u w:val="single"/>
        </w:rPr>
        <w:t>в мероприятиях</w:t>
      </w:r>
    </w:p>
    <w:p w:rsidR="00B55520" w:rsidRPr="00451349" w:rsidRDefault="009D1491" w:rsidP="00451349">
      <w:pPr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>различного уро</w:t>
      </w:r>
      <w:r w:rsidR="00B55520" w:rsidRPr="00451349">
        <w:rPr>
          <w:rFonts w:ascii="Times New Roman" w:hAnsi="Times New Roman"/>
          <w:b/>
          <w:sz w:val="24"/>
          <w:szCs w:val="24"/>
          <w:u w:val="single"/>
        </w:rPr>
        <w:t xml:space="preserve">вня </w:t>
      </w:r>
      <w:r w:rsidR="001C333D" w:rsidRPr="00451349">
        <w:rPr>
          <w:rFonts w:ascii="Times New Roman" w:hAnsi="Times New Roman"/>
          <w:b/>
          <w:sz w:val="24"/>
          <w:szCs w:val="24"/>
          <w:u w:val="single"/>
        </w:rPr>
        <w:t>в 2012-2013гг.</w:t>
      </w:r>
    </w:p>
    <w:p w:rsidR="001C333D" w:rsidRPr="001C333D" w:rsidRDefault="001C333D" w:rsidP="001C33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333D" w:rsidRPr="00451349" w:rsidRDefault="001C333D" w:rsidP="001C33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Достижения педагогического коллектива   в 2012-2013уч</w:t>
      </w:r>
      <w:proofErr w:type="gramStart"/>
      <w:r w:rsidRPr="004513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.г</w:t>
      </w:r>
      <w:proofErr w:type="gramEnd"/>
      <w:r w:rsidRPr="0045134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оду</w:t>
      </w:r>
    </w:p>
    <w:p w:rsidR="001C333D" w:rsidRPr="001C333D" w:rsidRDefault="001C333D" w:rsidP="001C333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232"/>
        <w:gridCol w:w="1588"/>
        <w:gridCol w:w="2841"/>
      </w:tblGrid>
      <w:tr w:rsidR="001C333D" w:rsidRPr="009E509E" w:rsidTr="001A02C9">
        <w:tc>
          <w:tcPr>
            <w:tcW w:w="2410" w:type="dxa"/>
            <w:hideMark/>
          </w:tcPr>
          <w:p w:rsidR="001A02C9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 xml:space="preserve">Всероссийский   </w:t>
            </w:r>
          </w:p>
          <w:p w:rsidR="001C333D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>конкурс методич</w:t>
            </w:r>
            <w:r w:rsidRPr="0019162D">
              <w:rPr>
                <w:color w:val="000000"/>
              </w:rPr>
              <w:t>е</w:t>
            </w:r>
            <w:r w:rsidRPr="0019162D">
              <w:rPr>
                <w:color w:val="000000"/>
              </w:rPr>
              <w:t>ских разработок, конспектов НОД, развлечений, сцен</w:t>
            </w:r>
            <w:r w:rsidRPr="0019162D">
              <w:rPr>
                <w:color w:val="000000"/>
              </w:rPr>
              <w:t>а</w:t>
            </w:r>
            <w:r w:rsidRPr="0019162D">
              <w:rPr>
                <w:color w:val="000000"/>
              </w:rPr>
              <w:t>риев</w:t>
            </w:r>
          </w:p>
        </w:tc>
        <w:tc>
          <w:tcPr>
            <w:tcW w:w="3232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«Современное   образование: проблемы, задачи, перспе</w:t>
            </w:r>
            <w:r w:rsidRPr="00E40B15">
              <w:rPr>
                <w:color w:val="000000"/>
              </w:rPr>
              <w:t>к</w:t>
            </w:r>
            <w:r w:rsidRPr="00E40B15">
              <w:rPr>
                <w:color w:val="000000"/>
              </w:rPr>
              <w:t>тивы»</w:t>
            </w:r>
          </w:p>
        </w:tc>
        <w:tc>
          <w:tcPr>
            <w:tcW w:w="1588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участие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</w:tc>
        <w:tc>
          <w:tcPr>
            <w:tcW w:w="2841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Воспитатели: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Грошева   О.В.,</w:t>
            </w:r>
          </w:p>
          <w:p w:rsidR="00EB216B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Сингизова</w:t>
            </w:r>
            <w:proofErr w:type="spellEnd"/>
            <w:r w:rsidRPr="00E40B15">
              <w:rPr>
                <w:color w:val="000000"/>
              </w:rPr>
              <w:t xml:space="preserve">   Г.Ш., 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Гриценко Ю.В.</w:t>
            </w:r>
          </w:p>
          <w:p w:rsidR="001C333D" w:rsidRPr="00EB216B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  <w:lang w:val="en-US"/>
              </w:rPr>
              <w:t>e</w:t>
            </w:r>
            <w:r w:rsidRPr="00EB216B">
              <w:rPr>
                <w:color w:val="000000"/>
              </w:rPr>
              <w:t>-</w:t>
            </w:r>
            <w:proofErr w:type="spellStart"/>
            <w:r w:rsidRPr="00E40B15">
              <w:rPr>
                <w:color w:val="000000"/>
                <w:lang w:val="en-US"/>
              </w:rPr>
              <w:t>maild</w:t>
            </w:r>
            <w:proofErr w:type="spellEnd"/>
            <w:r w:rsidR="009E509E" w:rsidRPr="00E40B15">
              <w:rPr>
                <w:color w:val="000000"/>
              </w:rPr>
              <w:t>а</w:t>
            </w:r>
            <w:r w:rsidRPr="00E40B15">
              <w:rPr>
                <w:color w:val="000000"/>
                <w:lang w:val="en-US"/>
              </w:rPr>
              <w:t>r</w:t>
            </w:r>
            <w:r w:rsidR="009E509E" w:rsidRPr="00E40B15">
              <w:rPr>
                <w:color w:val="000000"/>
              </w:rPr>
              <w:t>о</w:t>
            </w:r>
            <w:proofErr w:type="spellStart"/>
            <w:r w:rsidRPr="00E40B15">
              <w:rPr>
                <w:color w:val="000000"/>
                <w:lang w:val="en-US"/>
              </w:rPr>
              <w:t>vanie</w:t>
            </w:r>
            <w:proofErr w:type="spellEnd"/>
            <w:r w:rsidRPr="00EB216B">
              <w:rPr>
                <w:color w:val="000000"/>
              </w:rPr>
              <w:t>2011@</w:t>
            </w:r>
            <w:r w:rsidRPr="00E40B15">
              <w:rPr>
                <w:color w:val="000000"/>
                <w:lang w:val="en-US"/>
              </w:rPr>
              <w:t>mail</w:t>
            </w:r>
            <w:r w:rsidRPr="00EB216B">
              <w:rPr>
                <w:color w:val="000000"/>
              </w:rPr>
              <w:t>.</w:t>
            </w:r>
            <w:proofErr w:type="spellStart"/>
            <w:r w:rsidRPr="00E40B15">
              <w:rPr>
                <w:color w:val="000000"/>
                <w:lang w:val="en-US"/>
              </w:rPr>
              <w:t>ru</w:t>
            </w:r>
            <w:proofErr w:type="spellEnd"/>
          </w:p>
          <w:p w:rsidR="001C333D" w:rsidRPr="00EB216B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  <w:lang w:val="en-US"/>
              </w:rPr>
              <w:t> </w:t>
            </w:r>
          </w:p>
        </w:tc>
      </w:tr>
      <w:tr w:rsidR="001C333D" w:rsidRPr="001C333D" w:rsidTr="001A02C9">
        <w:tc>
          <w:tcPr>
            <w:tcW w:w="2410" w:type="dxa"/>
            <w:hideMark/>
          </w:tcPr>
          <w:p w:rsidR="001A02C9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 xml:space="preserve">Всероссийский   </w:t>
            </w:r>
          </w:p>
          <w:p w:rsidR="001C333D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>конкурс</w:t>
            </w:r>
          </w:p>
        </w:tc>
        <w:tc>
          <w:tcPr>
            <w:tcW w:w="3232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«Новогодняя   сказка»</w:t>
            </w:r>
          </w:p>
        </w:tc>
        <w:tc>
          <w:tcPr>
            <w:tcW w:w="1588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1 место</w:t>
            </w:r>
          </w:p>
        </w:tc>
        <w:tc>
          <w:tcPr>
            <w:tcW w:w="2841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Творческая   группа: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Вознюк</w:t>
            </w:r>
            <w:proofErr w:type="spellEnd"/>
            <w:r w:rsidRPr="00E40B15">
              <w:rPr>
                <w:color w:val="000000"/>
              </w:rPr>
              <w:t xml:space="preserve">   Р.А.,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Дегилева</w:t>
            </w:r>
            <w:proofErr w:type="spellEnd"/>
            <w:r w:rsidRPr="00E40B15">
              <w:rPr>
                <w:color w:val="000000"/>
              </w:rPr>
              <w:t xml:space="preserve">   Ю.В.,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Берёзова   З.У.,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Дерба   Р.С.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</w:tc>
      </w:tr>
      <w:tr w:rsidR="001C333D" w:rsidRPr="001C333D" w:rsidTr="001A02C9">
        <w:tc>
          <w:tcPr>
            <w:tcW w:w="2410" w:type="dxa"/>
            <w:hideMark/>
          </w:tcPr>
          <w:p w:rsidR="001C333D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>Всероссийский   конкурс методич</w:t>
            </w:r>
            <w:r w:rsidRPr="0019162D">
              <w:rPr>
                <w:color w:val="000000"/>
              </w:rPr>
              <w:t>е</w:t>
            </w:r>
            <w:r w:rsidRPr="0019162D">
              <w:rPr>
                <w:color w:val="000000"/>
              </w:rPr>
              <w:t>ских разработок</w:t>
            </w:r>
          </w:p>
        </w:tc>
        <w:tc>
          <w:tcPr>
            <w:tcW w:w="3232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«Современное   образование: проблемы, задачи, перспе</w:t>
            </w:r>
            <w:r w:rsidRPr="00E40B15">
              <w:rPr>
                <w:color w:val="000000"/>
              </w:rPr>
              <w:t>к</w:t>
            </w:r>
            <w:r w:rsidRPr="00E40B15">
              <w:rPr>
                <w:color w:val="000000"/>
              </w:rPr>
              <w:t>тивы»</w:t>
            </w:r>
          </w:p>
        </w:tc>
        <w:tc>
          <w:tcPr>
            <w:tcW w:w="1588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  <w:lang w:val="en-US"/>
              </w:rPr>
              <w:t xml:space="preserve">I </w:t>
            </w:r>
            <w:r w:rsidRPr="00E40B15">
              <w:rPr>
                <w:color w:val="000000"/>
              </w:rPr>
              <w:t>место</w:t>
            </w:r>
          </w:p>
        </w:tc>
        <w:tc>
          <w:tcPr>
            <w:tcW w:w="2841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Гриценко   Ю.В.,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Грошева   О.В.,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Синизова</w:t>
            </w:r>
            <w:proofErr w:type="spellEnd"/>
            <w:r w:rsidRPr="00E40B15">
              <w:rPr>
                <w:color w:val="000000"/>
              </w:rPr>
              <w:t xml:space="preserve">   Г.Ш.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</w:tc>
      </w:tr>
      <w:tr w:rsidR="001C333D" w:rsidRPr="001C333D" w:rsidTr="001A02C9">
        <w:tc>
          <w:tcPr>
            <w:tcW w:w="2410" w:type="dxa"/>
            <w:hideMark/>
          </w:tcPr>
          <w:p w:rsidR="001C333D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</w:rPr>
              <w:t xml:space="preserve">Международный   социально-образовательный проект </w:t>
            </w:r>
            <w:proofErr w:type="spellStart"/>
            <w:r w:rsidRPr="0019162D">
              <w:rPr>
                <w:color w:val="000000"/>
                <w:lang w:val="en-US"/>
              </w:rPr>
              <w:t>maaam</w:t>
            </w:r>
            <w:proofErr w:type="spellEnd"/>
            <w:r w:rsidRPr="0019162D">
              <w:rPr>
                <w:color w:val="000000"/>
              </w:rPr>
              <w:t>.</w:t>
            </w:r>
            <w:proofErr w:type="spellStart"/>
            <w:r w:rsidRPr="0019162D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232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Конкурс   публикаций «З</w:t>
            </w:r>
            <w:r w:rsidRPr="00E40B15">
              <w:rPr>
                <w:color w:val="000000"/>
              </w:rPr>
              <w:t>о</w:t>
            </w:r>
            <w:r w:rsidRPr="00E40B15">
              <w:rPr>
                <w:color w:val="000000"/>
              </w:rPr>
              <w:t>лотой пост»</w:t>
            </w:r>
          </w:p>
        </w:tc>
        <w:tc>
          <w:tcPr>
            <w:tcW w:w="1588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Победитель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сертификат</w:t>
            </w:r>
          </w:p>
        </w:tc>
        <w:tc>
          <w:tcPr>
            <w:tcW w:w="2841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Инструктор   по ФК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Дерба   Р.С.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</w:tc>
      </w:tr>
      <w:tr w:rsidR="001C333D" w:rsidRPr="001C333D" w:rsidTr="001A02C9">
        <w:tc>
          <w:tcPr>
            <w:tcW w:w="2410" w:type="dxa"/>
            <w:hideMark/>
          </w:tcPr>
          <w:p w:rsidR="001C333D" w:rsidRPr="0019162D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19162D">
              <w:rPr>
                <w:color w:val="000000"/>
                <w:lang w:val="en-US"/>
              </w:rPr>
              <w:t>I</w:t>
            </w:r>
            <w:r w:rsidRPr="0019162D">
              <w:rPr>
                <w:color w:val="000000"/>
              </w:rPr>
              <w:t xml:space="preserve"> смотр-конкурс х</w:t>
            </w:r>
            <w:r w:rsidRPr="0019162D">
              <w:rPr>
                <w:color w:val="000000"/>
              </w:rPr>
              <w:t>у</w:t>
            </w:r>
            <w:r w:rsidRPr="0019162D">
              <w:rPr>
                <w:color w:val="000000"/>
              </w:rPr>
              <w:t>дожественного творчества   рабо</w:t>
            </w:r>
            <w:r w:rsidRPr="0019162D">
              <w:rPr>
                <w:color w:val="000000"/>
              </w:rPr>
              <w:t>т</w:t>
            </w:r>
            <w:r w:rsidRPr="0019162D">
              <w:rPr>
                <w:color w:val="000000"/>
              </w:rPr>
              <w:t>ников образования</w:t>
            </w:r>
          </w:p>
        </w:tc>
        <w:tc>
          <w:tcPr>
            <w:tcW w:w="3232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Номинация   «Вокально-хоровое исполнение»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Номинация   «Хоре</w:t>
            </w:r>
            <w:r w:rsidR="00EB216B">
              <w:rPr>
                <w:color w:val="000000"/>
              </w:rPr>
              <w:t>о</w:t>
            </w:r>
            <w:r w:rsidRPr="00E40B15">
              <w:rPr>
                <w:color w:val="000000"/>
              </w:rPr>
              <w:t>графия»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C2570B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Номинация   «Деко</w:t>
            </w:r>
            <w:r w:rsidR="001C333D" w:rsidRPr="00E40B15">
              <w:rPr>
                <w:color w:val="000000"/>
              </w:rPr>
              <w:t>ративно-прикладное искусство»</w:t>
            </w:r>
          </w:p>
        </w:tc>
        <w:tc>
          <w:tcPr>
            <w:tcW w:w="1588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1   место, диплом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3   место, диплом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Дипломы   участников</w:t>
            </w:r>
          </w:p>
        </w:tc>
        <w:tc>
          <w:tcPr>
            <w:tcW w:w="2841" w:type="dxa"/>
            <w:hideMark/>
          </w:tcPr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Шипилова   С.В.,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Чалкова</w:t>
            </w:r>
            <w:proofErr w:type="spellEnd"/>
            <w:r w:rsidRPr="00E40B15">
              <w:rPr>
                <w:color w:val="000000"/>
              </w:rPr>
              <w:t xml:space="preserve">   Т.В.,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Шестакова   Т.А.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  <w:p w:rsidR="00EB216B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Проводникова</w:t>
            </w:r>
            <w:proofErr w:type="spellEnd"/>
            <w:r w:rsidRPr="00E40B15">
              <w:rPr>
                <w:color w:val="000000"/>
              </w:rPr>
              <w:t xml:space="preserve">   И.Р., </w:t>
            </w:r>
            <w:proofErr w:type="spellStart"/>
            <w:r w:rsidRPr="00E40B15">
              <w:rPr>
                <w:color w:val="000000"/>
              </w:rPr>
              <w:t>Нигматуллина</w:t>
            </w:r>
            <w:proofErr w:type="spellEnd"/>
            <w:r w:rsidRPr="00E40B15">
              <w:rPr>
                <w:color w:val="000000"/>
              </w:rPr>
              <w:t xml:space="preserve"> Н.В., 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proofErr w:type="spellStart"/>
            <w:r w:rsidRPr="00E40B15">
              <w:rPr>
                <w:color w:val="000000"/>
              </w:rPr>
              <w:t>Таранова</w:t>
            </w:r>
            <w:proofErr w:type="spellEnd"/>
            <w:r w:rsidRPr="00E40B15">
              <w:rPr>
                <w:color w:val="000000"/>
              </w:rPr>
              <w:t xml:space="preserve"> Л.А.</w:t>
            </w:r>
          </w:p>
          <w:p w:rsidR="001C333D" w:rsidRPr="00E40B15" w:rsidRDefault="001C333D" w:rsidP="001C333D">
            <w:pPr>
              <w:spacing w:after="0" w:line="240" w:lineRule="auto"/>
              <w:ind w:left="120" w:right="120"/>
              <w:rPr>
                <w:color w:val="000000"/>
              </w:rPr>
            </w:pPr>
            <w:r w:rsidRPr="00E40B15">
              <w:rPr>
                <w:color w:val="000000"/>
              </w:rPr>
              <w:t> </w:t>
            </w:r>
          </w:p>
        </w:tc>
      </w:tr>
    </w:tbl>
    <w:p w:rsidR="001C333D" w:rsidRDefault="001C333D" w:rsidP="001C33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33D">
        <w:rPr>
          <w:rFonts w:ascii="Times New Roman" w:hAnsi="Times New Roman"/>
          <w:color w:val="000000"/>
          <w:sz w:val="24"/>
          <w:szCs w:val="24"/>
        </w:rPr>
        <w:t> </w:t>
      </w:r>
    </w:p>
    <w:p w:rsidR="001C333D" w:rsidRPr="00451349" w:rsidRDefault="001C333D" w:rsidP="001C33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sz w:val="24"/>
          <w:szCs w:val="24"/>
          <w:u w:val="single"/>
        </w:rPr>
        <w:t>Достижения воспитанников в 2012-2013 учебном году</w:t>
      </w:r>
    </w:p>
    <w:p w:rsidR="001C333D" w:rsidRPr="001C333D" w:rsidRDefault="001C333D" w:rsidP="001C33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13"/>
        <w:gridCol w:w="2552"/>
        <w:gridCol w:w="4072"/>
      </w:tblGrid>
      <w:tr w:rsidR="001C333D" w:rsidRPr="001C333D" w:rsidTr="001A02C9">
        <w:tc>
          <w:tcPr>
            <w:tcW w:w="10337" w:type="dxa"/>
            <w:gridSpan w:val="3"/>
          </w:tcPr>
          <w:p w:rsidR="001C333D" w:rsidRPr="00F20D82" w:rsidRDefault="001C333D" w:rsidP="001C333D">
            <w:pPr>
              <w:spacing w:after="0" w:line="240" w:lineRule="auto"/>
              <w:jc w:val="center"/>
            </w:pPr>
          </w:p>
        </w:tc>
      </w:tr>
      <w:tr w:rsidR="001C333D" w:rsidRPr="001C333D" w:rsidTr="001A02C9">
        <w:tc>
          <w:tcPr>
            <w:tcW w:w="3713" w:type="dxa"/>
            <w:hideMark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«Весёлые старты на воде «Мама, папа, я – спортивная семья» </w:t>
            </w:r>
            <w:proofErr w:type="spellStart"/>
            <w:r w:rsidRPr="00F20D82">
              <w:t>аквастиль</w:t>
            </w:r>
            <w:proofErr w:type="spellEnd"/>
          </w:p>
        </w:tc>
        <w:tc>
          <w:tcPr>
            <w:tcW w:w="2552" w:type="dxa"/>
            <w:hideMark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4-е место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дипломы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Инструктор по ФК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Дерба Р.С.</w:t>
            </w:r>
          </w:p>
        </w:tc>
      </w:tr>
      <w:tr w:rsidR="001C333D" w:rsidRPr="001C333D" w:rsidTr="001A02C9">
        <w:tc>
          <w:tcPr>
            <w:tcW w:w="3713" w:type="dxa"/>
            <w:hideMark/>
          </w:tcPr>
          <w:p w:rsidR="001C333D" w:rsidRPr="00F20D82" w:rsidRDefault="001C333D" w:rsidP="001C333D">
            <w:pPr>
              <w:spacing w:after="0"/>
            </w:pPr>
            <w:r w:rsidRPr="00F20D82">
              <w:t>конкурс</w:t>
            </w:r>
          </w:p>
        </w:tc>
        <w:tc>
          <w:tcPr>
            <w:tcW w:w="2552" w:type="dxa"/>
            <w:hideMark/>
          </w:tcPr>
          <w:p w:rsidR="001C333D" w:rsidRPr="00F20D82" w:rsidRDefault="001C333D" w:rsidP="001C333D">
            <w:pPr>
              <w:spacing w:after="0"/>
            </w:pPr>
            <w:r w:rsidRPr="00F20D82">
              <w:t>диплом в номинации «Самые гениальные»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proofErr w:type="spellStart"/>
            <w:r w:rsidRPr="00F20D82">
              <w:t>Сингизова</w:t>
            </w:r>
            <w:proofErr w:type="spellEnd"/>
            <w:r w:rsidRPr="00F20D82">
              <w:t xml:space="preserve"> Г.Ш., </w:t>
            </w:r>
            <w:proofErr w:type="spellStart"/>
            <w:r w:rsidRPr="00F20D82">
              <w:t>Кафизова</w:t>
            </w:r>
            <w:proofErr w:type="spellEnd"/>
            <w:r w:rsidRPr="00F20D82">
              <w:t xml:space="preserve"> И.И.</w:t>
            </w:r>
          </w:p>
        </w:tc>
      </w:tr>
      <w:tr w:rsidR="001C333D" w:rsidRPr="001C333D" w:rsidTr="001A02C9">
        <w:tc>
          <w:tcPr>
            <w:tcW w:w="3713" w:type="dxa"/>
            <w:hideMark/>
          </w:tcPr>
          <w:p w:rsidR="001C333D" w:rsidRPr="00F20D82" w:rsidRDefault="001C333D" w:rsidP="001C333D">
            <w:pPr>
              <w:spacing w:after="0"/>
            </w:pPr>
            <w:r w:rsidRPr="00F20D82">
              <w:rPr>
                <w:lang w:val="en-US"/>
              </w:rPr>
              <w:t>I</w:t>
            </w:r>
            <w:r w:rsidRPr="00F20D82">
              <w:t xml:space="preserve"> тур</w:t>
            </w:r>
          </w:p>
        </w:tc>
        <w:tc>
          <w:tcPr>
            <w:tcW w:w="2552" w:type="dxa"/>
            <w:hideMark/>
          </w:tcPr>
          <w:p w:rsidR="001C333D" w:rsidRPr="00F20D82" w:rsidRDefault="001C333D" w:rsidP="001C333D">
            <w:pPr>
              <w:spacing w:after="0"/>
            </w:pPr>
            <w:r w:rsidRPr="00F20D82">
              <w:t>Диплом участника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педагог-психолог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Ахмадуллина Ю.И.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Петрученко Ксения, Климова Алиса,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Никонова Вероника, </w:t>
            </w:r>
            <w:proofErr w:type="spellStart"/>
            <w:r w:rsidRPr="00F20D82">
              <w:t>Савостянов</w:t>
            </w:r>
            <w:proofErr w:type="spellEnd"/>
            <w:r w:rsidRPr="00F20D82">
              <w:t xml:space="preserve"> Павел, Таболин Максим, </w:t>
            </w:r>
            <w:proofErr w:type="spellStart"/>
            <w:r w:rsidRPr="00F20D82">
              <w:t>БелаловаСамира</w:t>
            </w:r>
            <w:proofErr w:type="spellEnd"/>
            <w:r w:rsidRPr="00F20D82">
              <w:t xml:space="preserve">, </w:t>
            </w:r>
            <w:proofErr w:type="spellStart"/>
            <w:r w:rsidRPr="00F20D82">
              <w:t>Чернышов</w:t>
            </w:r>
            <w:proofErr w:type="spellEnd"/>
            <w:r w:rsidRPr="00F20D82">
              <w:t xml:space="preserve"> Егор,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Воробьёв Данила,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Львов Виктор</w:t>
            </w:r>
          </w:p>
        </w:tc>
      </w:tr>
      <w:tr w:rsidR="001C333D" w:rsidRPr="001C333D" w:rsidTr="001A02C9">
        <w:trPr>
          <w:trHeight w:val="2573"/>
        </w:trPr>
        <w:tc>
          <w:tcPr>
            <w:tcW w:w="3713" w:type="dxa"/>
            <w:hideMark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«Наполни сердце добротой»</w:t>
            </w:r>
          </w:p>
        </w:tc>
        <w:tc>
          <w:tcPr>
            <w:tcW w:w="2552" w:type="dxa"/>
            <w:hideMark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участие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Воспитатель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Берёзова З.У.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Тренина Варвара,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Климова Алиса,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Пантелеева Алина,</w:t>
            </w:r>
          </w:p>
          <w:p w:rsidR="001C333D" w:rsidRPr="00F20D82" w:rsidRDefault="001C333D" w:rsidP="001C333D">
            <w:pPr>
              <w:spacing w:after="0" w:line="240" w:lineRule="auto"/>
            </w:pPr>
            <w:proofErr w:type="spellStart"/>
            <w:r w:rsidRPr="00F20D82">
              <w:t>Крывкина</w:t>
            </w:r>
            <w:proofErr w:type="spellEnd"/>
            <w:r w:rsidRPr="00F20D82">
              <w:t xml:space="preserve"> Капитолина,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Черенков Влад,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Бауэр Даниил,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Павлов Анатолий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rPr>
                <w:lang w:val="en-US"/>
              </w:rPr>
              <w:t>I</w:t>
            </w:r>
            <w:r w:rsidRPr="00F20D82">
              <w:t xml:space="preserve"> тур «</w:t>
            </w:r>
            <w:proofErr w:type="spellStart"/>
            <w:r w:rsidRPr="00F20D82">
              <w:t>Знайка</w:t>
            </w:r>
            <w:proofErr w:type="spellEnd"/>
            <w:r w:rsidRPr="00F20D82">
              <w:t>»</w:t>
            </w:r>
          </w:p>
          <w:p w:rsidR="001C333D" w:rsidRPr="00F20D82" w:rsidRDefault="001C333D" w:rsidP="001C333D">
            <w:pPr>
              <w:spacing w:after="0" w:line="240" w:lineRule="auto"/>
            </w:pP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Муравьёва Катя, Тренина Варв</w:t>
            </w:r>
            <w:r w:rsidRPr="00F20D82">
              <w:t>а</w:t>
            </w:r>
            <w:r w:rsidRPr="00F20D82">
              <w:t xml:space="preserve">ра, </w:t>
            </w:r>
            <w:proofErr w:type="spellStart"/>
            <w:r w:rsidRPr="00F20D82">
              <w:t>Василец</w:t>
            </w:r>
            <w:proofErr w:type="spellEnd"/>
            <w:r w:rsidRPr="00F20D82">
              <w:t xml:space="preserve"> Никита, Пантелеева Алина, Гавриков Алеша, Тимонина Диана,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Ивлева Вика, Малых Александр, Фёд</w:t>
            </w:r>
            <w:r w:rsidRPr="00F20D82">
              <w:t>о</w:t>
            </w:r>
            <w:r w:rsidRPr="00F20D82">
              <w:t>ров Дмитрий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rPr>
                <w:lang w:val="en-US"/>
              </w:rPr>
              <w:t>II</w:t>
            </w:r>
            <w:r w:rsidRPr="00F20D82">
              <w:t xml:space="preserve"> тур «Мечтай, исследуй, размы</w:t>
            </w:r>
            <w:r w:rsidRPr="00F20D82">
              <w:t>ш</w:t>
            </w:r>
            <w:r w:rsidRPr="00F20D82">
              <w:t>ляй»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педагог-психолог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Ахмадуллина Ю.И.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Петрученко Ксения, Климова Алиса,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Никонова Вероника, </w:t>
            </w:r>
            <w:proofErr w:type="spellStart"/>
            <w:r w:rsidRPr="00F20D82">
              <w:t>Савостянов</w:t>
            </w:r>
            <w:proofErr w:type="spellEnd"/>
            <w:r w:rsidRPr="00F20D82">
              <w:t xml:space="preserve"> Павел, Таболин Максим, </w:t>
            </w:r>
            <w:proofErr w:type="spellStart"/>
            <w:r w:rsidRPr="00F20D82">
              <w:t>БелаловаСамира</w:t>
            </w:r>
            <w:proofErr w:type="spellEnd"/>
            <w:r w:rsidRPr="00F20D82">
              <w:t xml:space="preserve">, </w:t>
            </w:r>
            <w:proofErr w:type="spellStart"/>
            <w:r w:rsidRPr="00F20D82">
              <w:t>Чернышов</w:t>
            </w:r>
            <w:proofErr w:type="spellEnd"/>
            <w:r w:rsidRPr="00F20D82">
              <w:t xml:space="preserve"> Егор,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Воробьёв Данила,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Львов Виктор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  <w:rPr>
                <w:lang w:val="en-US"/>
              </w:rPr>
            </w:pPr>
            <w:r w:rsidRPr="00F20D82">
              <w:t>«Сказка»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3 место, диплом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</w:t>
            </w:r>
          </w:p>
          <w:p w:rsidR="001C333D" w:rsidRPr="00F20D82" w:rsidRDefault="001C333D" w:rsidP="001C333D">
            <w:pPr>
              <w:spacing w:after="0" w:line="240" w:lineRule="auto"/>
            </w:pPr>
            <w:proofErr w:type="spellStart"/>
            <w:r w:rsidRPr="00F20D82">
              <w:t>Туйкина</w:t>
            </w:r>
            <w:proofErr w:type="spellEnd"/>
            <w:r w:rsidRPr="00F20D82">
              <w:t xml:space="preserve"> Алина,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Таболин Максим, Климова Алиса,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Тренина варвара, Гавриков Алексей, </w:t>
            </w:r>
            <w:proofErr w:type="spellStart"/>
            <w:r w:rsidRPr="00F20D82">
              <w:t>Савостянов</w:t>
            </w:r>
            <w:proofErr w:type="spellEnd"/>
            <w:r w:rsidRPr="00F20D82">
              <w:t xml:space="preserve"> Павел, Фёдоров Дмитрий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Шашечный турнир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1 место,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3 место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Инструктор по ФК Дерба Р.С.</w:t>
            </w:r>
          </w:p>
          <w:p w:rsidR="001C333D" w:rsidRPr="00F20D82" w:rsidRDefault="001C333D" w:rsidP="001C333D">
            <w:pPr>
              <w:spacing w:after="0" w:line="240" w:lineRule="auto"/>
            </w:pPr>
            <w:proofErr w:type="spellStart"/>
            <w:r w:rsidRPr="00F20D82">
              <w:t>Губер</w:t>
            </w:r>
            <w:proofErr w:type="spellEnd"/>
            <w:r w:rsidRPr="00F20D82">
              <w:t xml:space="preserve"> Елизавета, Нестерова Анастасия, </w:t>
            </w:r>
            <w:proofErr w:type="spellStart"/>
            <w:r w:rsidRPr="00F20D82">
              <w:t>Савостянов</w:t>
            </w:r>
            <w:proofErr w:type="spellEnd"/>
            <w:r w:rsidRPr="00F20D82">
              <w:t xml:space="preserve"> Павел,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Ляшко Сергей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«Весёлая математика»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Почётная грамота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Берёзова З.У.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  <w:rPr>
                <w:lang w:val="en-US"/>
              </w:rPr>
            </w:pPr>
            <w:r w:rsidRPr="00F20D82">
              <w:rPr>
                <w:lang w:val="en-US"/>
              </w:rPr>
              <w:t>II</w:t>
            </w:r>
            <w:r w:rsidRPr="00F20D82">
              <w:t xml:space="preserve"> тур «</w:t>
            </w:r>
            <w:proofErr w:type="spellStart"/>
            <w:r w:rsidRPr="00F20D82">
              <w:t>Речецветик</w:t>
            </w:r>
            <w:proofErr w:type="spellEnd"/>
            <w:r w:rsidRPr="00F20D82">
              <w:t>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Муравьёва Катя, Тренина Варв</w:t>
            </w:r>
            <w:r w:rsidRPr="00F20D82">
              <w:t>а</w:t>
            </w:r>
            <w:r w:rsidRPr="00F20D82">
              <w:t xml:space="preserve">ра, </w:t>
            </w:r>
            <w:proofErr w:type="spellStart"/>
            <w:r w:rsidRPr="00F20D82">
              <w:t>Василец</w:t>
            </w:r>
            <w:proofErr w:type="spellEnd"/>
            <w:r w:rsidRPr="00F20D82">
              <w:t xml:space="preserve"> Никита, Пантелеева Алина, Гавриков Алеша, Тимонина Диана,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Ивлева Вика, Малых Александр, Фёд</w:t>
            </w:r>
            <w:r w:rsidRPr="00F20D82">
              <w:t>о</w:t>
            </w:r>
            <w:r w:rsidRPr="00F20D82">
              <w:t>ров Дмитрий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rPr>
                <w:lang w:val="en-US"/>
              </w:rPr>
              <w:lastRenderedPageBreak/>
              <w:t>II</w:t>
            </w:r>
            <w:r w:rsidRPr="00F20D82">
              <w:t xml:space="preserve"> тур «Мечтай, исследуй, размы</w:t>
            </w:r>
            <w:r w:rsidRPr="00F20D82">
              <w:t>ш</w:t>
            </w:r>
            <w:r w:rsidRPr="00F20D82">
              <w:t>ляй»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старший воспитатель </w:t>
            </w:r>
            <w:proofErr w:type="spellStart"/>
            <w:r w:rsidRPr="00F20D82">
              <w:t>Дегилева</w:t>
            </w:r>
            <w:proofErr w:type="spellEnd"/>
            <w:r w:rsidRPr="00F20D82">
              <w:t xml:space="preserve"> Ю.В.,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педагог-психолог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Ахмадуллина Ю.И.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Дети: Петрученко Ксения, Климова Алиса,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Никонова Вероника, </w:t>
            </w:r>
            <w:proofErr w:type="spellStart"/>
            <w:r w:rsidRPr="00F20D82">
              <w:t>Савостянов</w:t>
            </w:r>
            <w:proofErr w:type="spellEnd"/>
            <w:r w:rsidRPr="00F20D82">
              <w:t xml:space="preserve"> Павел, Таболин Максим, </w:t>
            </w:r>
            <w:proofErr w:type="spellStart"/>
            <w:r w:rsidRPr="00F20D82">
              <w:t>БелаловаСамира</w:t>
            </w:r>
            <w:proofErr w:type="spellEnd"/>
            <w:r w:rsidRPr="00F20D82">
              <w:t xml:space="preserve">, </w:t>
            </w:r>
            <w:proofErr w:type="spellStart"/>
            <w:r w:rsidRPr="00F20D82">
              <w:t>Чернышов</w:t>
            </w:r>
            <w:proofErr w:type="spellEnd"/>
            <w:r w:rsidRPr="00F20D82">
              <w:t xml:space="preserve"> Егор,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Воробьёв Данила,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Львов Виктор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«Посмотрите, как прекрасен мир!»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3 место</w:t>
            </w:r>
          </w:p>
        </w:tc>
        <w:tc>
          <w:tcPr>
            <w:tcW w:w="4072" w:type="dxa"/>
          </w:tcPr>
          <w:p w:rsidR="001C333D" w:rsidRPr="00F20D82" w:rsidRDefault="009E509E" w:rsidP="001C333D">
            <w:pPr>
              <w:spacing w:after="0" w:line="240" w:lineRule="auto"/>
            </w:pPr>
            <w:r w:rsidRPr="00F20D82">
              <w:t xml:space="preserve">Воспитатель: </w:t>
            </w:r>
            <w:r w:rsidR="001C333D" w:rsidRPr="00F20D82">
              <w:t>Берёзова З.У.</w:t>
            </w:r>
          </w:p>
          <w:p w:rsidR="001C333D" w:rsidRPr="00F20D82" w:rsidRDefault="001C333D" w:rsidP="001C333D">
            <w:pPr>
              <w:spacing w:after="0" w:line="240" w:lineRule="auto"/>
            </w:pPr>
            <w:proofErr w:type="spellStart"/>
            <w:r w:rsidRPr="00F20D82">
              <w:t>Дети</w:t>
            </w:r>
            <w:proofErr w:type="gramStart"/>
            <w:r w:rsidRPr="00F20D82">
              <w:t>:Л</w:t>
            </w:r>
            <w:proofErr w:type="gramEnd"/>
            <w:r w:rsidRPr="00F20D82">
              <w:t>аптеваЕлизавета,Шиллинг</w:t>
            </w:r>
            <w:proofErr w:type="spellEnd"/>
            <w:r w:rsidRPr="00F20D82">
              <w:t xml:space="preserve"> Ст</w:t>
            </w:r>
            <w:r w:rsidRPr="00F20D82">
              <w:t>а</w:t>
            </w:r>
            <w:r w:rsidRPr="00F20D82">
              <w:t xml:space="preserve">нислав, </w:t>
            </w:r>
            <w:proofErr w:type="spellStart"/>
            <w:r w:rsidRPr="00F20D82">
              <w:t>Ахмадиев</w:t>
            </w:r>
            <w:proofErr w:type="spellEnd"/>
            <w:r w:rsidRPr="00F20D82">
              <w:t xml:space="preserve"> Тимур, </w:t>
            </w:r>
            <w:proofErr w:type="spellStart"/>
            <w:r w:rsidRPr="00F20D82">
              <w:t>Волосников</w:t>
            </w:r>
            <w:proofErr w:type="spellEnd"/>
            <w:r w:rsidRPr="00F20D82">
              <w:t xml:space="preserve"> Анатолий, Нестерова Анастасия, </w:t>
            </w:r>
            <w:proofErr w:type="spellStart"/>
            <w:r w:rsidRPr="00F20D82">
              <w:t>Ков</w:t>
            </w:r>
            <w:r w:rsidRPr="00F20D82">
              <w:t>а</w:t>
            </w:r>
            <w:r w:rsidRPr="00F20D82">
              <w:t>люкАлександра,Туйкина</w:t>
            </w:r>
            <w:proofErr w:type="spellEnd"/>
            <w:r w:rsidRPr="00F20D82">
              <w:t xml:space="preserve"> Алина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1A02C9" w:rsidRDefault="001C333D" w:rsidP="001C333D">
            <w:pPr>
              <w:spacing w:after="0" w:line="240" w:lineRule="auto"/>
            </w:pPr>
            <w:proofErr w:type="gramStart"/>
            <w:r w:rsidRPr="001A02C9">
              <w:t>«Пони (Пойми!</w:t>
            </w:r>
            <w:proofErr w:type="gramEnd"/>
            <w:r w:rsidRPr="001A02C9">
              <w:t xml:space="preserve"> Открой! Найди! И</w:t>
            </w:r>
            <w:r w:rsidRPr="001A02C9">
              <w:t>с</w:t>
            </w:r>
            <w:r w:rsidRPr="001A02C9">
              <w:t>следуй!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 xml:space="preserve">Диплом </w:t>
            </w:r>
            <w:r w:rsidRPr="00F20D82">
              <w:rPr>
                <w:lang w:val="en-US"/>
              </w:rPr>
              <w:t>II</w:t>
            </w:r>
            <w:r w:rsidRPr="00F20D82">
              <w:t xml:space="preserve"> степени</w:t>
            </w:r>
          </w:p>
        </w:tc>
        <w:tc>
          <w:tcPr>
            <w:tcW w:w="407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Пантелеева Алина, Ивлева Виктория</w:t>
            </w:r>
          </w:p>
        </w:tc>
      </w:tr>
      <w:tr w:rsidR="001C333D" w:rsidRPr="001C333D" w:rsidTr="001A02C9">
        <w:tc>
          <w:tcPr>
            <w:tcW w:w="3713" w:type="dxa"/>
          </w:tcPr>
          <w:p w:rsidR="001C333D" w:rsidRPr="001A02C9" w:rsidRDefault="001C333D" w:rsidP="001C333D">
            <w:pPr>
              <w:spacing w:after="0" w:line="240" w:lineRule="auto"/>
            </w:pPr>
            <w:r w:rsidRPr="001A02C9">
              <w:t>номинации «Вокально-хоровое и</w:t>
            </w:r>
            <w:r w:rsidRPr="001A02C9">
              <w:t>с</w:t>
            </w:r>
            <w:r w:rsidRPr="001A02C9">
              <w:t>полнение», «Хореография»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3 место</w:t>
            </w:r>
          </w:p>
          <w:p w:rsidR="001C333D" w:rsidRPr="00F20D82" w:rsidRDefault="001C333D" w:rsidP="001C333D">
            <w:pPr>
              <w:spacing w:after="0" w:line="240" w:lineRule="auto"/>
            </w:pPr>
            <w:r w:rsidRPr="00F20D82">
              <w:t>2 место</w:t>
            </w:r>
          </w:p>
        </w:tc>
        <w:tc>
          <w:tcPr>
            <w:tcW w:w="4072" w:type="dxa"/>
          </w:tcPr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  <w:r w:rsidRPr="001A02C9">
              <w:t xml:space="preserve">Першина Арина, </w:t>
            </w:r>
            <w:proofErr w:type="spellStart"/>
            <w:r w:rsidRPr="001A02C9">
              <w:t>Давлетшина</w:t>
            </w:r>
            <w:proofErr w:type="spellEnd"/>
            <w:r w:rsidRPr="001A02C9">
              <w:t xml:space="preserve"> Элина, </w:t>
            </w:r>
            <w:proofErr w:type="spellStart"/>
            <w:r w:rsidRPr="001A02C9">
              <w:t>Феропонтова</w:t>
            </w:r>
            <w:proofErr w:type="spellEnd"/>
            <w:r w:rsidRPr="001A02C9">
              <w:t xml:space="preserve"> Вероника, Лапин Роман, </w:t>
            </w:r>
            <w:proofErr w:type="spellStart"/>
            <w:r w:rsidRPr="001A02C9">
              <w:t>Топорова</w:t>
            </w:r>
            <w:proofErr w:type="spellEnd"/>
            <w:r w:rsidRPr="001A02C9">
              <w:t xml:space="preserve"> Полина, Ступин Арсений</w:t>
            </w:r>
          </w:p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  <w:r w:rsidRPr="001A02C9">
              <w:t>"Хореография" диплом II степени.</w:t>
            </w:r>
          </w:p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  <w:r w:rsidRPr="001A02C9">
              <w:t>Пантелеева Алина, Литра Валерия, Кр</w:t>
            </w:r>
            <w:r w:rsidRPr="001A02C9">
              <w:t>а</w:t>
            </w:r>
            <w:r w:rsidRPr="001A02C9">
              <w:t xml:space="preserve">вченко Мария, Лаптева Елизавета, </w:t>
            </w:r>
            <w:proofErr w:type="spellStart"/>
            <w:r w:rsidRPr="001A02C9">
              <w:t>Ту</w:t>
            </w:r>
            <w:r w:rsidRPr="001A02C9">
              <w:t>й</w:t>
            </w:r>
            <w:r w:rsidRPr="001A02C9">
              <w:t>кина</w:t>
            </w:r>
            <w:proofErr w:type="spellEnd"/>
            <w:r w:rsidRPr="001A02C9">
              <w:t xml:space="preserve"> Алина</w:t>
            </w:r>
          </w:p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  <w:r w:rsidRPr="001A02C9">
              <w:t xml:space="preserve">Муравьева Екатерина, Климова Алиса, </w:t>
            </w:r>
            <w:proofErr w:type="spellStart"/>
            <w:r w:rsidRPr="001A02C9">
              <w:t>Губер</w:t>
            </w:r>
            <w:proofErr w:type="spellEnd"/>
            <w:r w:rsidRPr="001A02C9">
              <w:t xml:space="preserve"> Елизавета, Нестерова Анастасия, </w:t>
            </w:r>
            <w:proofErr w:type="spellStart"/>
            <w:r w:rsidRPr="001A02C9">
              <w:t>Авазбакиева</w:t>
            </w:r>
            <w:proofErr w:type="spellEnd"/>
            <w:r w:rsidRPr="001A02C9">
              <w:t xml:space="preserve"> Кира, </w:t>
            </w:r>
            <w:proofErr w:type="spellStart"/>
            <w:r w:rsidRPr="001A02C9">
              <w:t>Норкина</w:t>
            </w:r>
            <w:proofErr w:type="spellEnd"/>
            <w:r w:rsidRPr="001A02C9">
              <w:t xml:space="preserve"> Варвара</w:t>
            </w:r>
          </w:p>
          <w:p w:rsidR="001C333D" w:rsidRPr="001A02C9" w:rsidRDefault="001C333D" w:rsidP="001C333D">
            <w:pPr>
              <w:spacing w:after="0" w:line="240" w:lineRule="auto"/>
            </w:pPr>
          </w:p>
        </w:tc>
      </w:tr>
      <w:tr w:rsidR="001C333D" w:rsidRPr="001C333D" w:rsidTr="001A02C9">
        <w:tc>
          <w:tcPr>
            <w:tcW w:w="3713" w:type="dxa"/>
          </w:tcPr>
          <w:p w:rsidR="001C333D" w:rsidRPr="001A02C9" w:rsidRDefault="001C333D" w:rsidP="001C333D">
            <w:pPr>
              <w:spacing w:after="0" w:line="240" w:lineRule="auto"/>
            </w:pPr>
            <w:r w:rsidRPr="001A02C9">
              <w:t>"Изобразительное творчество"</w:t>
            </w:r>
          </w:p>
        </w:tc>
        <w:tc>
          <w:tcPr>
            <w:tcW w:w="2552" w:type="dxa"/>
          </w:tcPr>
          <w:p w:rsidR="001C333D" w:rsidRPr="00F20D82" w:rsidRDefault="001C333D" w:rsidP="001C333D">
            <w:pPr>
              <w:spacing w:after="0" w:line="240" w:lineRule="auto"/>
            </w:pPr>
            <w:r w:rsidRPr="00F20D82">
              <w:t>Диплом финалиста</w:t>
            </w:r>
          </w:p>
        </w:tc>
        <w:tc>
          <w:tcPr>
            <w:tcW w:w="4072" w:type="dxa"/>
          </w:tcPr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  <w:r w:rsidRPr="001A02C9">
              <w:t xml:space="preserve">Воронова Алена, </w:t>
            </w:r>
            <w:proofErr w:type="spellStart"/>
            <w:r w:rsidRPr="001A02C9">
              <w:t>Метельченко</w:t>
            </w:r>
            <w:proofErr w:type="spellEnd"/>
            <w:r w:rsidRPr="001A02C9">
              <w:t xml:space="preserve"> Конста</w:t>
            </w:r>
            <w:r w:rsidRPr="001A02C9">
              <w:t>н</w:t>
            </w:r>
            <w:r w:rsidRPr="001A02C9">
              <w:t>тин.</w:t>
            </w:r>
          </w:p>
          <w:p w:rsidR="001C333D" w:rsidRPr="001A02C9" w:rsidRDefault="001C333D" w:rsidP="001C333D">
            <w:pPr>
              <w:shd w:val="clear" w:color="auto" w:fill="FFFFFF"/>
              <w:spacing w:after="0" w:line="240" w:lineRule="auto"/>
            </w:pPr>
          </w:p>
        </w:tc>
      </w:tr>
    </w:tbl>
    <w:p w:rsidR="0019162D" w:rsidRDefault="0019162D" w:rsidP="001A02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56D" w:rsidRPr="00DD12BF" w:rsidRDefault="00DD12BF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12BF">
        <w:rPr>
          <w:rFonts w:ascii="Times New Roman" w:hAnsi="Times New Roman"/>
          <w:color w:val="000000"/>
          <w:sz w:val="24"/>
          <w:szCs w:val="24"/>
        </w:rPr>
        <w:t>Существенным признаком качества современного дошкольного образования является эффективное взаимодействие дошкольного учреждения с семьями воспитанников, вовлечение их в образовательный процесс. Как указыва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D12BF">
        <w:rPr>
          <w:rFonts w:ascii="Times New Roman" w:hAnsi="Times New Roman"/>
          <w:color w:val="000000"/>
          <w:sz w:val="24"/>
          <w:szCs w:val="24"/>
        </w:rPr>
        <w:t>тся в «Концепции мо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DD12BF">
        <w:rPr>
          <w:rFonts w:ascii="Times New Roman" w:hAnsi="Times New Roman"/>
          <w:color w:val="000000"/>
          <w:sz w:val="24"/>
          <w:szCs w:val="24"/>
        </w:rPr>
        <w:t>ернизации образования» и</w:t>
      </w:r>
      <w:r w:rsidRPr="00DD12BF">
        <w:rPr>
          <w:rFonts w:ascii="Times New Roman" w:hAnsi="Times New Roman"/>
          <w:color w:val="000000"/>
          <w:sz w:val="24"/>
          <w:szCs w:val="24"/>
        </w:rPr>
        <w:t>с</w:t>
      </w:r>
      <w:r w:rsidRPr="00DD12BF">
        <w:rPr>
          <w:rFonts w:ascii="Times New Roman" w:hAnsi="Times New Roman"/>
          <w:color w:val="000000"/>
          <w:sz w:val="24"/>
          <w:szCs w:val="24"/>
        </w:rPr>
        <w:t>ключительная роль в решении задач воспи</w:t>
      </w:r>
      <w:r>
        <w:rPr>
          <w:rFonts w:ascii="Times New Roman" w:hAnsi="Times New Roman"/>
          <w:color w:val="000000"/>
          <w:sz w:val="24"/>
          <w:szCs w:val="24"/>
        </w:rPr>
        <w:t>тания при</w:t>
      </w:r>
      <w:r w:rsidRPr="00DD12BF">
        <w:rPr>
          <w:rFonts w:ascii="Times New Roman" w:hAnsi="Times New Roman"/>
          <w:color w:val="000000"/>
          <w:sz w:val="24"/>
          <w:szCs w:val="24"/>
        </w:rPr>
        <w:t>надлежит семье. В этом же документе о</w:t>
      </w:r>
      <w:r w:rsidRPr="00DD12BF">
        <w:rPr>
          <w:rFonts w:ascii="Times New Roman" w:hAnsi="Times New Roman"/>
          <w:color w:val="000000"/>
          <w:sz w:val="24"/>
          <w:szCs w:val="24"/>
        </w:rPr>
        <w:t>т</w:t>
      </w:r>
      <w:r w:rsidRPr="00DD12BF">
        <w:rPr>
          <w:rFonts w:ascii="Times New Roman" w:hAnsi="Times New Roman"/>
          <w:color w:val="000000"/>
          <w:sz w:val="24"/>
          <w:szCs w:val="24"/>
        </w:rPr>
        <w:t>мечается, что образование – это откры</w:t>
      </w:r>
      <w:r>
        <w:rPr>
          <w:rFonts w:ascii="Times New Roman" w:hAnsi="Times New Roman"/>
          <w:color w:val="000000"/>
          <w:sz w:val="24"/>
          <w:szCs w:val="24"/>
        </w:rPr>
        <w:t>тая и единая государственная сист</w:t>
      </w:r>
      <w:r w:rsidRPr="00DD12BF">
        <w:rPr>
          <w:rFonts w:ascii="Times New Roman" w:hAnsi="Times New Roman"/>
          <w:color w:val="000000"/>
          <w:sz w:val="24"/>
          <w:szCs w:val="24"/>
        </w:rPr>
        <w:t>ема. В воспитании д</w:t>
      </w:r>
      <w:r w:rsidRPr="00DD12BF">
        <w:rPr>
          <w:rFonts w:ascii="Times New Roman" w:hAnsi="Times New Roman"/>
          <w:color w:val="000000"/>
          <w:sz w:val="24"/>
          <w:szCs w:val="24"/>
        </w:rPr>
        <w:t>о</w:t>
      </w:r>
      <w:r w:rsidRPr="00DD12BF">
        <w:rPr>
          <w:rFonts w:ascii="Times New Roman" w:hAnsi="Times New Roman"/>
          <w:color w:val="000000"/>
          <w:sz w:val="24"/>
          <w:szCs w:val="24"/>
        </w:rPr>
        <w:t>школьников должны принимать участие все субъекты образовательного процесса.</w:t>
      </w:r>
    </w:p>
    <w:p w:rsidR="002E48BE" w:rsidRDefault="002E48BE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</w:t>
      </w:r>
      <w:r w:rsidR="00DD12BF" w:rsidRPr="00DD12BF">
        <w:rPr>
          <w:rFonts w:ascii="Times New Roman" w:hAnsi="Times New Roman"/>
          <w:color w:val="000000"/>
          <w:sz w:val="24"/>
          <w:szCs w:val="24"/>
        </w:rPr>
        <w:t>я обеспеч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DD12BF" w:rsidRPr="00DD12BF">
        <w:rPr>
          <w:rFonts w:ascii="Times New Roman" w:hAnsi="Times New Roman"/>
          <w:color w:val="000000"/>
          <w:sz w:val="24"/>
          <w:szCs w:val="24"/>
        </w:rPr>
        <w:t>ния доступности, открытости информа</w:t>
      </w:r>
      <w:r>
        <w:rPr>
          <w:rFonts w:ascii="Times New Roman" w:hAnsi="Times New Roman"/>
          <w:color w:val="000000"/>
          <w:sz w:val="24"/>
          <w:szCs w:val="24"/>
        </w:rPr>
        <w:t>ции о ситуации в дошкольном учр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ждении, привлече</w:t>
      </w:r>
      <w:r w:rsidR="00DD12BF" w:rsidRPr="00DD12BF">
        <w:rPr>
          <w:rFonts w:ascii="Times New Roman" w:hAnsi="Times New Roman"/>
          <w:color w:val="000000"/>
          <w:sz w:val="24"/>
          <w:szCs w:val="24"/>
        </w:rPr>
        <w:t>нию родительской общественности в жизнь</w:t>
      </w:r>
      <w:r>
        <w:rPr>
          <w:rFonts w:ascii="Times New Roman" w:hAnsi="Times New Roman"/>
          <w:color w:val="000000"/>
          <w:sz w:val="24"/>
          <w:szCs w:val="24"/>
        </w:rPr>
        <w:t xml:space="preserve"> учреждения педагогич</w:t>
      </w:r>
      <w:r w:rsidR="006E0357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 ко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лективом используются следующие формы работы:</w:t>
      </w:r>
    </w:p>
    <w:p w:rsidR="002E48BE" w:rsidRDefault="002E48BE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информационные стенды в группах, в холле детского сада;</w:t>
      </w:r>
    </w:p>
    <w:p w:rsidR="002E48BE" w:rsidRDefault="002E48BE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ведение сайта (раздел «Родителям»)</w:t>
      </w:r>
    </w:p>
    <w:p w:rsidR="008E454A" w:rsidRDefault="002E48BE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54A">
        <w:rPr>
          <w:rFonts w:ascii="Times New Roman" w:hAnsi="Times New Roman"/>
          <w:color w:val="000000"/>
          <w:sz w:val="24"/>
          <w:szCs w:val="24"/>
        </w:rPr>
        <w:t>проведение мастер-классов (практический показ работы с детьми);</w:t>
      </w:r>
    </w:p>
    <w:p w:rsidR="008E454A" w:rsidRDefault="00451349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привлечение</w:t>
      </w:r>
      <w:r w:rsidR="008E454A">
        <w:rPr>
          <w:rFonts w:ascii="Times New Roman" w:hAnsi="Times New Roman"/>
          <w:color w:val="000000"/>
          <w:sz w:val="24"/>
          <w:szCs w:val="24"/>
        </w:rPr>
        <w:t xml:space="preserve"> к участию в конкурсах, выставках;</w:t>
      </w:r>
    </w:p>
    <w:p w:rsidR="00DD12BF" w:rsidRDefault="008E454A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групповых и общих родительских собраний;</w:t>
      </w:r>
    </w:p>
    <w:p w:rsidR="008E454A" w:rsidRDefault="008E454A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работа с родительским комитетом дошкольного учреждения</w:t>
      </w:r>
      <w:r w:rsidR="006E0357">
        <w:rPr>
          <w:rFonts w:ascii="Times New Roman" w:hAnsi="Times New Roman"/>
          <w:color w:val="000000"/>
          <w:sz w:val="24"/>
          <w:szCs w:val="24"/>
        </w:rPr>
        <w:t>;</w:t>
      </w:r>
    </w:p>
    <w:p w:rsidR="008E454A" w:rsidRDefault="008E454A" w:rsidP="00451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проведение совместных с родителями досугов, праздников.</w:t>
      </w:r>
    </w:p>
    <w:p w:rsidR="00531AC9" w:rsidRDefault="006E0357" w:rsidP="0045134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Результатом эффективности деятельности детского сада является </w:t>
      </w:r>
      <w:r w:rsidR="00531AC9">
        <w:rPr>
          <w:rFonts w:ascii="Times New Roman" w:hAnsi="Times New Roman"/>
          <w:color w:val="000000"/>
          <w:sz w:val="24"/>
          <w:szCs w:val="24"/>
        </w:rPr>
        <w:t>удовлетворенность п</w:t>
      </w:r>
      <w:r w:rsidR="00531AC9">
        <w:rPr>
          <w:rFonts w:ascii="Times New Roman" w:hAnsi="Times New Roman"/>
          <w:color w:val="000000"/>
          <w:sz w:val="24"/>
          <w:szCs w:val="24"/>
        </w:rPr>
        <w:t>о</w:t>
      </w:r>
      <w:r w:rsidR="00531AC9">
        <w:rPr>
          <w:rFonts w:ascii="Times New Roman" w:hAnsi="Times New Roman"/>
          <w:color w:val="000000"/>
          <w:sz w:val="24"/>
          <w:szCs w:val="24"/>
        </w:rPr>
        <w:t>требителей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качеством образовательных услуг, степени вовлеченности родителей в образов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тельную деятельность учреждения.</w:t>
      </w:r>
    </w:p>
    <w:p w:rsidR="00E40B15" w:rsidRPr="00451349" w:rsidRDefault="00531AC9" w:rsidP="00531A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51349">
        <w:rPr>
          <w:rFonts w:ascii="Times New Roman" w:hAnsi="Times New Roman"/>
          <w:b/>
          <w:color w:val="000000"/>
          <w:sz w:val="24"/>
          <w:szCs w:val="24"/>
          <w:u w:val="single"/>
        </w:rPr>
        <w:t>Данные социологического исследования</w:t>
      </w:r>
    </w:p>
    <w:p w:rsidR="00451349" w:rsidRDefault="00451349" w:rsidP="00531A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531AC9" w:rsidTr="006911E4">
        <w:tc>
          <w:tcPr>
            <w:tcW w:w="7479" w:type="dxa"/>
          </w:tcPr>
          <w:p w:rsidR="00531AC9" w:rsidRPr="00451349" w:rsidRDefault="00531AC9" w:rsidP="00531AC9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6911E4" w:rsidRPr="00451349" w:rsidRDefault="00451349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Перечень вопросов</w:t>
            </w:r>
          </w:p>
          <w:p w:rsidR="006911E4" w:rsidRPr="00451349" w:rsidRDefault="006911E4" w:rsidP="00531AC9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451349" w:rsidRDefault="00277727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%</w:t>
            </w: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 xml:space="preserve">Оценка качества работы в целом </w:t>
            </w:r>
          </w:p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451349" w:rsidRDefault="00531AC9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lastRenderedPageBreak/>
              <w:t>8,71</w:t>
            </w: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lastRenderedPageBreak/>
              <w:t>Качество ухода и присмотра</w:t>
            </w:r>
          </w:p>
        </w:tc>
        <w:tc>
          <w:tcPr>
            <w:tcW w:w="2658" w:type="dxa"/>
          </w:tcPr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8,93</w:t>
            </w:r>
          </w:p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Качество образовательной деятельности</w:t>
            </w:r>
          </w:p>
        </w:tc>
        <w:tc>
          <w:tcPr>
            <w:tcW w:w="2658" w:type="dxa"/>
          </w:tcPr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8,82</w:t>
            </w:r>
          </w:p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Качество организации взаимодействия с семьей</w:t>
            </w:r>
          </w:p>
        </w:tc>
        <w:tc>
          <w:tcPr>
            <w:tcW w:w="2658" w:type="dxa"/>
          </w:tcPr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 xml:space="preserve"> 8,15</w:t>
            </w:r>
          </w:p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Качество организации питания</w:t>
            </w:r>
          </w:p>
        </w:tc>
        <w:tc>
          <w:tcPr>
            <w:tcW w:w="2658" w:type="dxa"/>
          </w:tcPr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8,08</w:t>
            </w:r>
          </w:p>
          <w:p w:rsidR="00531AC9" w:rsidRPr="00451349" w:rsidRDefault="00531AC9" w:rsidP="006911E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31AC9" w:rsidTr="006911E4">
        <w:tc>
          <w:tcPr>
            <w:tcW w:w="7479" w:type="dxa"/>
          </w:tcPr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Уровень профессионального мастерства воспитателей и иных педагогов</w:t>
            </w:r>
            <w:r w:rsidR="006911E4" w:rsidRPr="00451349">
              <w:rPr>
                <w:color w:val="000000"/>
              </w:rPr>
              <w:t>, работающих с детьми, способность найти индивидуальный подход к кажд</w:t>
            </w:r>
            <w:r w:rsidR="006911E4" w:rsidRPr="00451349">
              <w:rPr>
                <w:color w:val="000000"/>
              </w:rPr>
              <w:t>о</w:t>
            </w:r>
            <w:r w:rsidR="006911E4" w:rsidRPr="00451349">
              <w:rPr>
                <w:color w:val="000000"/>
              </w:rPr>
              <w:t>му ребенку.</w:t>
            </w:r>
          </w:p>
          <w:p w:rsidR="00531AC9" w:rsidRPr="00451349" w:rsidRDefault="00531AC9" w:rsidP="006911E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58" w:type="dxa"/>
          </w:tcPr>
          <w:p w:rsidR="00531AC9" w:rsidRPr="00451349" w:rsidRDefault="006911E4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8,68</w:t>
            </w:r>
          </w:p>
        </w:tc>
      </w:tr>
      <w:tr w:rsidR="00531AC9" w:rsidTr="006911E4">
        <w:tc>
          <w:tcPr>
            <w:tcW w:w="7479" w:type="dxa"/>
          </w:tcPr>
          <w:p w:rsidR="00531AC9" w:rsidRPr="00451349" w:rsidRDefault="006911E4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Методическая и материально-техническая  оснащенность дошкольного учреждения</w:t>
            </w:r>
          </w:p>
        </w:tc>
        <w:tc>
          <w:tcPr>
            <w:tcW w:w="2658" w:type="dxa"/>
          </w:tcPr>
          <w:p w:rsidR="00531AC9" w:rsidRPr="00451349" w:rsidRDefault="006911E4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8,16</w:t>
            </w:r>
          </w:p>
        </w:tc>
      </w:tr>
      <w:tr w:rsidR="00531AC9" w:rsidTr="006911E4">
        <w:tc>
          <w:tcPr>
            <w:tcW w:w="7479" w:type="dxa"/>
          </w:tcPr>
          <w:p w:rsidR="00531AC9" w:rsidRPr="00451349" w:rsidRDefault="006911E4" w:rsidP="006911E4">
            <w:pPr>
              <w:spacing w:after="0" w:line="240" w:lineRule="auto"/>
              <w:jc w:val="both"/>
              <w:rPr>
                <w:color w:val="000000"/>
              </w:rPr>
            </w:pPr>
            <w:r w:rsidRPr="00451349">
              <w:rPr>
                <w:color w:val="000000"/>
              </w:rPr>
              <w:t>Качество обеспечения безопасной жизнедеятельности</w:t>
            </w:r>
          </w:p>
        </w:tc>
        <w:tc>
          <w:tcPr>
            <w:tcW w:w="2658" w:type="dxa"/>
          </w:tcPr>
          <w:p w:rsidR="00531AC9" w:rsidRPr="00451349" w:rsidRDefault="006911E4" w:rsidP="00531AC9">
            <w:pPr>
              <w:spacing w:after="0" w:line="240" w:lineRule="auto"/>
              <w:jc w:val="center"/>
              <w:rPr>
                <w:color w:val="000000"/>
              </w:rPr>
            </w:pPr>
            <w:r w:rsidRPr="00451349">
              <w:rPr>
                <w:color w:val="000000"/>
              </w:rPr>
              <w:t>8,88</w:t>
            </w:r>
          </w:p>
        </w:tc>
      </w:tr>
      <w:tr w:rsidR="00531AC9" w:rsidTr="006911E4">
        <w:tc>
          <w:tcPr>
            <w:tcW w:w="7479" w:type="dxa"/>
          </w:tcPr>
          <w:p w:rsidR="00531AC9" w:rsidRDefault="006911E4" w:rsidP="006911E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Санитарно-гигиеническое состояние</w:t>
            </w:r>
          </w:p>
        </w:tc>
        <w:tc>
          <w:tcPr>
            <w:tcW w:w="2658" w:type="dxa"/>
          </w:tcPr>
          <w:p w:rsidR="00531AC9" w:rsidRDefault="006911E4" w:rsidP="00531A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8,95</w:t>
            </w:r>
          </w:p>
        </w:tc>
      </w:tr>
    </w:tbl>
    <w:p w:rsidR="00E40B15" w:rsidRPr="00451349" w:rsidRDefault="00451349" w:rsidP="004513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63217">
        <w:rPr>
          <w:rFonts w:ascii="Times New Roman" w:hAnsi="Times New Roman"/>
          <w:color w:val="000000"/>
          <w:sz w:val="24"/>
          <w:szCs w:val="24"/>
        </w:rPr>
        <w:t>Таким образом</w:t>
      </w:r>
      <w:r>
        <w:rPr>
          <w:rFonts w:ascii="Times New Roman" w:hAnsi="Times New Roman"/>
          <w:color w:val="000000"/>
          <w:sz w:val="24"/>
          <w:szCs w:val="24"/>
        </w:rPr>
        <w:t xml:space="preserve">, итоги </w:t>
      </w:r>
      <w:r w:rsidR="00B632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опроса </w:t>
      </w:r>
      <w:r w:rsidR="00B63217">
        <w:rPr>
          <w:rFonts w:ascii="Times New Roman" w:hAnsi="Times New Roman"/>
          <w:color w:val="000000"/>
          <w:sz w:val="24"/>
          <w:szCs w:val="24"/>
        </w:rPr>
        <w:t xml:space="preserve">потребителей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услуг, </w:t>
      </w:r>
      <w:r w:rsidR="00B63217">
        <w:rPr>
          <w:rFonts w:ascii="Times New Roman" w:hAnsi="Times New Roman"/>
          <w:color w:val="000000"/>
          <w:sz w:val="24"/>
          <w:szCs w:val="24"/>
        </w:rPr>
        <w:t xml:space="preserve"> свидетельствует о том, </w:t>
      </w:r>
      <w:r>
        <w:rPr>
          <w:rFonts w:ascii="Times New Roman" w:hAnsi="Times New Roman"/>
          <w:color w:val="000000"/>
          <w:sz w:val="24"/>
          <w:szCs w:val="24"/>
        </w:rPr>
        <w:t>что коллективу детского сада необходимо провести определенную работу для повышения качества образов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 присмотра и ухода за детьми.</w:t>
      </w:r>
    </w:p>
    <w:p w:rsidR="00F20D82" w:rsidRPr="00361EF8" w:rsidRDefault="00451349" w:rsidP="00F20D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В дошкольном учреждении в 2012-2013 учебном году:</w:t>
      </w:r>
    </w:p>
    <w:p w:rsidR="00E40B15" w:rsidRPr="00451349" w:rsidRDefault="00E40B15" w:rsidP="00E40B15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1349">
        <w:rPr>
          <w:rFonts w:ascii="Times New Roman" w:hAnsi="Times New Roman"/>
          <w:sz w:val="24"/>
          <w:szCs w:val="24"/>
        </w:rPr>
        <w:t>Обновлена предметно-развивающая среда в группах в соответствии с рекомендациями базовой программы;</w:t>
      </w:r>
    </w:p>
    <w:p w:rsidR="00E40B15" w:rsidRDefault="00E40B15" w:rsidP="00B61F6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349">
        <w:rPr>
          <w:rFonts w:ascii="Times New Roman" w:hAnsi="Times New Roman"/>
          <w:sz w:val="24"/>
          <w:szCs w:val="24"/>
        </w:rPr>
        <w:t xml:space="preserve"> Стабильно положительные результаты освоения детьми «Программы</w:t>
      </w:r>
      <w:r w:rsidR="00B61F61">
        <w:rPr>
          <w:rFonts w:ascii="Times New Roman" w:hAnsi="Times New Roman"/>
          <w:sz w:val="24"/>
          <w:szCs w:val="24"/>
        </w:rPr>
        <w:t xml:space="preserve"> </w:t>
      </w:r>
      <w:r w:rsidRPr="00451349">
        <w:rPr>
          <w:rFonts w:ascii="Times New Roman" w:hAnsi="Times New Roman"/>
          <w:sz w:val="24"/>
          <w:szCs w:val="24"/>
        </w:rPr>
        <w:t>воспитания и обучения в детском саду» под редакцией:  М.А. Васильевой, Т.С.Комаровой</w:t>
      </w:r>
      <w:r w:rsidRPr="004343B4">
        <w:rPr>
          <w:rFonts w:ascii="Times New Roman" w:hAnsi="Times New Roman"/>
          <w:color w:val="000000"/>
          <w:sz w:val="24"/>
          <w:szCs w:val="24"/>
        </w:rPr>
        <w:t>.</w:t>
      </w:r>
    </w:p>
    <w:p w:rsidR="00E40B15" w:rsidRDefault="00E40B15" w:rsidP="00B61F6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343B4">
        <w:rPr>
          <w:rFonts w:ascii="Times New Roman" w:hAnsi="Times New Roman"/>
          <w:sz w:val="24"/>
          <w:szCs w:val="24"/>
        </w:rPr>
        <w:t>ассмотрены варианты новой формы планирования образовательной деятельности в с</w:t>
      </w:r>
      <w:r w:rsidRPr="004343B4">
        <w:rPr>
          <w:rFonts w:ascii="Times New Roman" w:hAnsi="Times New Roman"/>
          <w:sz w:val="24"/>
          <w:szCs w:val="24"/>
        </w:rPr>
        <w:t>о</w:t>
      </w:r>
      <w:r w:rsidRPr="004343B4">
        <w:rPr>
          <w:rFonts w:ascii="Times New Roman" w:hAnsi="Times New Roman"/>
          <w:sz w:val="24"/>
          <w:szCs w:val="24"/>
        </w:rPr>
        <w:t>ответствии с ФГТ к структуре основной общеобразовательной программы</w:t>
      </w:r>
    </w:p>
    <w:p w:rsidR="00E40B15" w:rsidRDefault="00E40B15" w:rsidP="00B61F6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B4">
        <w:rPr>
          <w:rFonts w:ascii="Times New Roman" w:hAnsi="Times New Roman"/>
          <w:sz w:val="24"/>
          <w:szCs w:val="24"/>
        </w:rPr>
        <w:t>Разработан мониторинг в соответствии с общеоб</w:t>
      </w:r>
      <w:r>
        <w:rPr>
          <w:rFonts w:ascii="Times New Roman" w:hAnsi="Times New Roman"/>
          <w:sz w:val="24"/>
          <w:szCs w:val="24"/>
        </w:rPr>
        <w:t>разовательной программой  «Програ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 воспитания и обучения в детском саду</w:t>
      </w:r>
      <w:r w:rsidRPr="004343B4">
        <w:rPr>
          <w:rFonts w:ascii="Times New Roman" w:hAnsi="Times New Roman"/>
          <w:sz w:val="24"/>
          <w:szCs w:val="24"/>
        </w:rPr>
        <w:t>» под ре</w:t>
      </w:r>
      <w:r>
        <w:rPr>
          <w:rFonts w:ascii="Times New Roman" w:hAnsi="Times New Roman"/>
          <w:sz w:val="24"/>
          <w:szCs w:val="24"/>
        </w:rPr>
        <w:t>дакцией</w:t>
      </w:r>
      <w:r w:rsidRPr="004343B4">
        <w:rPr>
          <w:rFonts w:ascii="Times New Roman" w:hAnsi="Times New Roman"/>
          <w:color w:val="000000"/>
          <w:sz w:val="24"/>
          <w:szCs w:val="24"/>
        </w:rPr>
        <w:t xml:space="preserve"> М.А. Василье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Т.С.Комаровой</w:t>
      </w:r>
      <w:r w:rsidRPr="004343B4">
        <w:rPr>
          <w:rFonts w:ascii="Times New Roman" w:hAnsi="Times New Roman"/>
          <w:sz w:val="24"/>
          <w:szCs w:val="24"/>
        </w:rPr>
        <w:t>в</w:t>
      </w:r>
      <w:proofErr w:type="spellEnd"/>
      <w:r w:rsidRPr="004343B4">
        <w:rPr>
          <w:rFonts w:ascii="Times New Roman" w:hAnsi="Times New Roman"/>
          <w:sz w:val="24"/>
          <w:szCs w:val="24"/>
        </w:rPr>
        <w:t xml:space="preserve"> соответствии с ФГТ.                                                                        </w:t>
      </w:r>
    </w:p>
    <w:p w:rsidR="00E40B15" w:rsidRPr="00D14231" w:rsidRDefault="00E40B15" w:rsidP="00B61F6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231">
        <w:rPr>
          <w:rFonts w:ascii="Times New Roman" w:hAnsi="Times New Roman"/>
          <w:sz w:val="24"/>
          <w:szCs w:val="24"/>
        </w:rPr>
        <w:t>Инновационный процесс ДОУ развивается, переходит на следующий  этап (активное формирование и переход ДОУ в режим эксперимента).</w:t>
      </w:r>
    </w:p>
    <w:p w:rsidR="0035581E" w:rsidRDefault="00E40B15" w:rsidP="00B61F6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Проведены ряд мероприятий с одаренными детьми: участие в конкурсах  в рамках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емственности МБОУ гимназия №4; участие во Всероссийском конкурсе «Мечтай,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следуй, размышляй»</w:t>
      </w:r>
      <w:r w:rsidR="00451349">
        <w:rPr>
          <w:rFonts w:ascii="Times New Roman" w:hAnsi="Times New Roman"/>
          <w:sz w:val="24"/>
          <w:szCs w:val="24"/>
        </w:rPr>
        <w:t xml:space="preserve">, </w:t>
      </w:r>
      <w:r w:rsidR="00451349" w:rsidRPr="00451349">
        <w:rPr>
          <w:rFonts w:ascii="Times New Roman" w:hAnsi="Times New Roman"/>
          <w:sz w:val="24"/>
          <w:szCs w:val="24"/>
        </w:rPr>
        <w:t>«Пони (Пойми!</w:t>
      </w:r>
      <w:proofErr w:type="gramEnd"/>
      <w:r w:rsidR="00451349" w:rsidRPr="00451349">
        <w:rPr>
          <w:rFonts w:ascii="Times New Roman" w:hAnsi="Times New Roman"/>
          <w:sz w:val="24"/>
          <w:szCs w:val="24"/>
        </w:rPr>
        <w:t xml:space="preserve"> Открой! Найди! </w:t>
      </w:r>
      <w:proofErr w:type="gramStart"/>
      <w:r w:rsidR="00451349" w:rsidRPr="00451349">
        <w:rPr>
          <w:rFonts w:ascii="Times New Roman" w:hAnsi="Times New Roman"/>
          <w:sz w:val="24"/>
          <w:szCs w:val="24"/>
        </w:rPr>
        <w:t>Исследуй!</w:t>
      </w:r>
      <w:r w:rsidR="00451349">
        <w:rPr>
          <w:rFonts w:ascii="Times New Roman" w:hAnsi="Times New Roman"/>
          <w:sz w:val="24"/>
          <w:szCs w:val="24"/>
        </w:rPr>
        <w:t>)</w:t>
      </w:r>
      <w:proofErr w:type="gramEnd"/>
    </w:p>
    <w:p w:rsidR="00E40B15" w:rsidRPr="00451349" w:rsidRDefault="00E40B15" w:rsidP="00E770FB">
      <w:pPr>
        <w:pStyle w:val="a4"/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</w:p>
    <w:p w:rsidR="006E0357" w:rsidRDefault="006E0357" w:rsidP="00F20D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0357" w:rsidRPr="006E0357" w:rsidRDefault="006E0357" w:rsidP="009E50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10750" w:rsidRPr="00B61F61" w:rsidRDefault="00B61F61" w:rsidP="006E0357">
      <w:pPr>
        <w:widowControl w:val="0"/>
        <w:shd w:val="clear" w:color="auto" w:fill="FFFFFF"/>
        <w:autoSpaceDE w:val="0"/>
        <w:jc w:val="both"/>
        <w:rPr>
          <w:rFonts w:asciiTheme="minorHAnsi" w:hAnsiTheme="minorHAnsi" w:cstheme="minorHAnsi"/>
          <w:b/>
          <w:color w:val="0070C0"/>
          <w:spacing w:val="-7"/>
          <w:sz w:val="24"/>
          <w:szCs w:val="24"/>
          <w:u w:val="single"/>
        </w:rPr>
      </w:pPr>
      <w:r w:rsidRPr="00B61F61">
        <w:rPr>
          <w:rFonts w:asciiTheme="minorHAnsi" w:hAnsiTheme="minorHAnsi" w:cstheme="minorHAnsi"/>
          <w:b/>
          <w:color w:val="0070C0"/>
          <w:spacing w:val="-7"/>
          <w:sz w:val="24"/>
          <w:szCs w:val="24"/>
          <w:u w:val="single"/>
        </w:rPr>
        <w:t xml:space="preserve"> СОЦИАЛЬНОЕ ПАРТНЕРСТВО УЧРЕЖДЕНИЯ</w:t>
      </w:r>
    </w:p>
    <w:p w:rsidR="007F7D00" w:rsidRPr="00B61F61" w:rsidRDefault="00B61F61" w:rsidP="00B61F61">
      <w:pPr>
        <w:pStyle w:val="ae"/>
        <w:jc w:val="both"/>
        <w:rPr>
          <w:rFonts w:ascii="Times New Roman" w:hAnsi="Times New Roman"/>
          <w:b w:val="0"/>
          <w:sz w:val="24"/>
          <w:szCs w:val="24"/>
        </w:rPr>
      </w:pPr>
      <w:r w:rsidRPr="00B61F61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7F7D00" w:rsidRPr="00B61F61">
        <w:rPr>
          <w:rFonts w:ascii="Times New Roman" w:hAnsi="Times New Roman"/>
          <w:b w:val="0"/>
          <w:sz w:val="24"/>
          <w:szCs w:val="24"/>
        </w:rPr>
        <w:t>Развитие социального партнерства в его различных формах – важная составная часть о</w:t>
      </w:r>
      <w:r w:rsidR="007F7D00" w:rsidRPr="00B61F61">
        <w:rPr>
          <w:rFonts w:ascii="Times New Roman" w:hAnsi="Times New Roman"/>
          <w:b w:val="0"/>
          <w:sz w:val="24"/>
          <w:szCs w:val="24"/>
        </w:rPr>
        <w:t>б</w:t>
      </w:r>
      <w:r w:rsidR="007F7D00" w:rsidRPr="00B61F61">
        <w:rPr>
          <w:rFonts w:ascii="Times New Roman" w:hAnsi="Times New Roman"/>
          <w:b w:val="0"/>
          <w:sz w:val="24"/>
          <w:szCs w:val="24"/>
        </w:rPr>
        <w:t>разовательного процесса, результатом которой являются позитивные эффекты для всех заинт</w:t>
      </w:r>
      <w:r w:rsidR="007F7D00" w:rsidRPr="00B61F61">
        <w:rPr>
          <w:rFonts w:ascii="Times New Roman" w:hAnsi="Times New Roman"/>
          <w:b w:val="0"/>
          <w:sz w:val="24"/>
          <w:szCs w:val="24"/>
        </w:rPr>
        <w:t>е</w:t>
      </w:r>
      <w:r w:rsidR="007F7D00" w:rsidRPr="00B61F61">
        <w:rPr>
          <w:rFonts w:ascii="Times New Roman" w:hAnsi="Times New Roman"/>
          <w:b w:val="0"/>
          <w:sz w:val="24"/>
          <w:szCs w:val="24"/>
        </w:rPr>
        <w:t>ресованных участников. В сферу взаимодействия вовлечено более 14 организаций, культурных учреждений. Отношения с рядом социальных партнеров строятся на основе соглашений или планы совместной работы</w:t>
      </w:r>
    </w:p>
    <w:p w:rsidR="00810750" w:rsidRPr="00B61F61" w:rsidRDefault="00810750" w:rsidP="000B5CDE">
      <w:pPr>
        <w:shd w:val="clear" w:color="auto" w:fill="FFFFFF"/>
        <w:tabs>
          <w:tab w:val="left" w:pos="-5245"/>
          <w:tab w:val="left" w:pos="874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B61F61">
        <w:rPr>
          <w:rFonts w:ascii="Times New Roman" w:hAnsi="Times New Roman"/>
          <w:bCs/>
          <w:i/>
          <w:iCs/>
          <w:sz w:val="20"/>
          <w:szCs w:val="20"/>
        </w:rPr>
        <w:t>Таблица 1</w:t>
      </w:r>
      <w:r w:rsidR="0019162D" w:rsidRPr="00B61F61">
        <w:rPr>
          <w:rFonts w:ascii="Times New Roman" w:hAnsi="Times New Roman"/>
          <w:bCs/>
          <w:i/>
          <w:iCs/>
          <w:sz w:val="20"/>
          <w:szCs w:val="20"/>
        </w:rPr>
        <w:t>5</w:t>
      </w:r>
    </w:p>
    <w:p w:rsidR="00810750" w:rsidRPr="00B61F61" w:rsidRDefault="00810750" w:rsidP="000B31A7">
      <w:pPr>
        <w:shd w:val="clear" w:color="auto" w:fill="FFFFFF"/>
        <w:jc w:val="center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B61F6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Образовательные и социальные партнеры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253"/>
        <w:gridCol w:w="5528"/>
      </w:tblGrid>
      <w:tr w:rsidR="00953F81" w:rsidRPr="00BE4673" w:rsidTr="00A30F42">
        <w:tc>
          <w:tcPr>
            <w:tcW w:w="675" w:type="dxa"/>
          </w:tcPr>
          <w:p w:rsidR="00953F81" w:rsidRPr="00BE4673" w:rsidRDefault="00953F81" w:rsidP="000A257A">
            <w:pPr>
              <w:spacing w:after="0" w:line="240" w:lineRule="auto"/>
            </w:pPr>
            <w:r w:rsidRPr="00BE4673">
              <w:t xml:space="preserve">№ </w:t>
            </w:r>
            <w:proofErr w:type="gramStart"/>
            <w:r w:rsidRPr="00BE4673">
              <w:t>п</w:t>
            </w:r>
            <w:proofErr w:type="gramEnd"/>
            <w:r w:rsidRPr="00BE4673">
              <w:t>/п</w:t>
            </w:r>
          </w:p>
        </w:tc>
        <w:tc>
          <w:tcPr>
            <w:tcW w:w="4253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Социальные парт</w:t>
            </w:r>
            <w:r w:rsidR="00BE4673" w:rsidRPr="00BE4673">
              <w:t>н</w:t>
            </w:r>
            <w:r w:rsidRPr="00BE4673">
              <w:t>ёры</w:t>
            </w:r>
          </w:p>
        </w:tc>
        <w:tc>
          <w:tcPr>
            <w:tcW w:w="5528" w:type="dxa"/>
          </w:tcPr>
          <w:p w:rsidR="00953F81" w:rsidRPr="00BE4673" w:rsidRDefault="00BE4673" w:rsidP="000A257A">
            <w:pPr>
              <w:spacing w:after="0" w:line="240" w:lineRule="auto"/>
              <w:jc w:val="center"/>
            </w:pPr>
            <w:r w:rsidRPr="00BE4673">
              <w:t>Направление</w:t>
            </w:r>
            <w:r w:rsidR="00953F81" w:rsidRPr="00BE4673">
              <w:t xml:space="preserve"> взаимодействия</w:t>
            </w: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953F81" w:rsidP="000A257A">
            <w:pPr>
              <w:spacing w:after="0" w:line="240" w:lineRule="auto"/>
            </w:pPr>
            <w:r w:rsidRPr="00BE4673">
              <w:t>1</w:t>
            </w:r>
          </w:p>
        </w:tc>
        <w:tc>
          <w:tcPr>
            <w:tcW w:w="4253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Департамент образования Администрации города Сургута</w:t>
            </w:r>
          </w:p>
        </w:tc>
        <w:tc>
          <w:tcPr>
            <w:tcW w:w="5528" w:type="dxa"/>
            <w:vMerge w:val="restart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Создание условий для успешного функционирования и развития МДОУ (совещания, семинары, круглые столы, консультирование)</w:t>
            </w: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953F81" w:rsidP="000A257A">
            <w:pPr>
              <w:spacing w:after="0" w:line="240" w:lineRule="auto"/>
            </w:pPr>
            <w:r w:rsidRPr="00BE4673">
              <w:t>2</w:t>
            </w:r>
          </w:p>
        </w:tc>
        <w:tc>
          <w:tcPr>
            <w:tcW w:w="4253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МКУ «Управление дошкольными образ</w:t>
            </w:r>
            <w:r w:rsidRPr="00BE4673">
              <w:t>о</w:t>
            </w:r>
            <w:r w:rsidRPr="00BE4673">
              <w:t>вательными учреждениями»</w:t>
            </w:r>
          </w:p>
        </w:tc>
        <w:tc>
          <w:tcPr>
            <w:tcW w:w="5528" w:type="dxa"/>
            <w:vMerge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953F81" w:rsidP="000A257A">
            <w:pPr>
              <w:spacing w:after="0" w:line="240" w:lineRule="auto"/>
            </w:pPr>
            <w:r w:rsidRPr="00BE4673">
              <w:t>3</w:t>
            </w:r>
          </w:p>
        </w:tc>
        <w:tc>
          <w:tcPr>
            <w:tcW w:w="4253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rPr>
                <w:bCs/>
              </w:rPr>
              <w:t>МКУ  «Информационно-методический центр»</w:t>
            </w:r>
          </w:p>
        </w:tc>
        <w:tc>
          <w:tcPr>
            <w:tcW w:w="5528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Координационно-методическая и консультативная п</w:t>
            </w:r>
            <w:r w:rsidRPr="00BE4673">
              <w:t>о</w:t>
            </w:r>
            <w:r w:rsidRPr="00BE4673">
              <w:t>мощь</w:t>
            </w:r>
            <w:r w:rsidR="00D27771" w:rsidRPr="00BE4673">
              <w:t xml:space="preserve"> в рамках работы инновационной площадки</w:t>
            </w: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0B31A7" w:rsidP="000A257A">
            <w:pPr>
              <w:spacing w:after="0" w:line="240" w:lineRule="auto"/>
            </w:pPr>
            <w:r w:rsidRPr="00BE4673">
              <w:lastRenderedPageBreak/>
              <w:t>4</w:t>
            </w:r>
          </w:p>
        </w:tc>
        <w:tc>
          <w:tcPr>
            <w:tcW w:w="4253" w:type="dxa"/>
          </w:tcPr>
          <w:p w:rsidR="00953F81" w:rsidRPr="00BE4673" w:rsidRDefault="00953F81" w:rsidP="009E509E">
            <w:pPr>
              <w:spacing w:after="0" w:line="240" w:lineRule="auto"/>
              <w:jc w:val="both"/>
            </w:pPr>
            <w:r w:rsidRPr="00BE4673">
              <w:t>Муниципальные дошкольные образов</w:t>
            </w:r>
            <w:r w:rsidRPr="00BE4673">
              <w:t>а</w:t>
            </w:r>
            <w:r w:rsidRPr="00BE4673">
              <w:t>тельные учреждения города Сургута</w:t>
            </w:r>
          </w:p>
          <w:p w:rsidR="00953F81" w:rsidRPr="00BE4673" w:rsidRDefault="00953F81" w:rsidP="009E509E">
            <w:pPr>
              <w:spacing w:after="0" w:line="240" w:lineRule="auto"/>
              <w:jc w:val="both"/>
            </w:pPr>
          </w:p>
        </w:tc>
        <w:tc>
          <w:tcPr>
            <w:tcW w:w="5528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Создание единого образовательного пространства в г</w:t>
            </w:r>
            <w:r w:rsidRPr="00BE4673">
              <w:t>о</w:t>
            </w:r>
            <w:r w:rsidRPr="00BE4673">
              <w:t>роде</w:t>
            </w: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0B31A7" w:rsidP="000A257A">
            <w:pPr>
              <w:spacing w:after="0" w:line="240" w:lineRule="auto"/>
            </w:pPr>
            <w:r w:rsidRPr="00BE4673">
              <w:t>5</w:t>
            </w:r>
          </w:p>
        </w:tc>
        <w:tc>
          <w:tcPr>
            <w:tcW w:w="4253" w:type="dxa"/>
          </w:tcPr>
          <w:p w:rsidR="00953F81" w:rsidRPr="00BE4673" w:rsidRDefault="009E509E" w:rsidP="009E509E">
            <w:pPr>
              <w:spacing w:after="0" w:line="240" w:lineRule="auto"/>
              <w:jc w:val="both"/>
            </w:pPr>
            <w:r w:rsidRPr="00BE4673">
              <w:t xml:space="preserve"> МБОУ гимназия №4</w:t>
            </w:r>
          </w:p>
        </w:tc>
        <w:tc>
          <w:tcPr>
            <w:tcW w:w="5528" w:type="dxa"/>
          </w:tcPr>
          <w:p w:rsidR="00953F81" w:rsidRPr="00BE4673" w:rsidRDefault="009E509E" w:rsidP="000A257A">
            <w:pPr>
              <w:spacing w:after="0" w:line="240" w:lineRule="auto"/>
              <w:jc w:val="center"/>
            </w:pPr>
            <w:r w:rsidRPr="00BE4673">
              <w:t xml:space="preserve">Осуществление преемственности между детским садом и школой </w:t>
            </w:r>
          </w:p>
        </w:tc>
      </w:tr>
      <w:tr w:rsidR="00953F81" w:rsidRPr="00BE4673" w:rsidTr="00A30F42">
        <w:tc>
          <w:tcPr>
            <w:tcW w:w="675" w:type="dxa"/>
          </w:tcPr>
          <w:p w:rsidR="00953F81" w:rsidRPr="00BE4673" w:rsidRDefault="000B31A7" w:rsidP="000A257A">
            <w:pPr>
              <w:spacing w:after="0" w:line="240" w:lineRule="auto"/>
            </w:pPr>
            <w:r w:rsidRPr="00BE4673">
              <w:t>6</w:t>
            </w:r>
          </w:p>
        </w:tc>
        <w:tc>
          <w:tcPr>
            <w:tcW w:w="4253" w:type="dxa"/>
          </w:tcPr>
          <w:p w:rsidR="00953F81" w:rsidRPr="00BE4673" w:rsidRDefault="009E509E" w:rsidP="009E509E">
            <w:pPr>
              <w:spacing w:after="0" w:line="240" w:lineRule="auto"/>
              <w:jc w:val="both"/>
            </w:pPr>
            <w:r w:rsidRPr="00BE4673">
              <w:t>МБДОУ№57 «</w:t>
            </w:r>
            <w:proofErr w:type="spellStart"/>
            <w:r w:rsidRPr="00BE4673">
              <w:t>Дюймовочка</w:t>
            </w:r>
            <w:proofErr w:type="spellEnd"/>
            <w:r w:rsidRPr="00BE4673">
              <w:t>», МБДОУ №39 «Белоснежка», МБДОУ</w:t>
            </w:r>
            <w:r w:rsidR="00953F81" w:rsidRPr="00BE4673">
              <w:t>№ 9 «Мет</w:t>
            </w:r>
            <w:r w:rsidR="00953F81" w:rsidRPr="00BE4673">
              <w:t>е</w:t>
            </w:r>
            <w:r w:rsidR="00953F81" w:rsidRPr="00BE4673">
              <w:t>лица»</w:t>
            </w:r>
            <w:r w:rsidRPr="00BE4673">
              <w:t>,</w:t>
            </w:r>
          </w:p>
        </w:tc>
        <w:tc>
          <w:tcPr>
            <w:tcW w:w="5528" w:type="dxa"/>
          </w:tcPr>
          <w:p w:rsidR="00953F81" w:rsidRPr="00BE4673" w:rsidRDefault="00953F81" w:rsidP="000A257A">
            <w:pPr>
              <w:spacing w:after="0" w:line="240" w:lineRule="auto"/>
              <w:jc w:val="center"/>
            </w:pPr>
            <w:r w:rsidRPr="00BE4673">
              <w:t>Повышение качества  управления образования и восп</w:t>
            </w:r>
            <w:r w:rsidRPr="00BE4673">
              <w:t>и</w:t>
            </w:r>
            <w:r w:rsidRPr="00BE4673">
              <w:t>тания, социально-профессионального статуса педагог</w:t>
            </w:r>
            <w:r w:rsidRPr="00BE4673">
              <w:t>и</w:t>
            </w:r>
            <w:r w:rsidRPr="00BE4673">
              <w:t>ческих кадров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7</w:t>
            </w:r>
          </w:p>
        </w:tc>
        <w:tc>
          <w:tcPr>
            <w:tcW w:w="4253" w:type="dxa"/>
          </w:tcPr>
          <w:p w:rsidR="000B31A7" w:rsidRPr="00BE4673" w:rsidRDefault="000B31A7" w:rsidP="009E509E">
            <w:pPr>
              <w:snapToGrid w:val="0"/>
              <w:spacing w:after="0" w:line="240" w:lineRule="auto"/>
              <w:jc w:val="both"/>
            </w:pPr>
            <w:r w:rsidRPr="00BE4673">
              <w:t>МБОУ средняя общеоб</w:t>
            </w:r>
            <w:r w:rsidR="009E509E" w:rsidRPr="00BE4673">
              <w:t xml:space="preserve">разовательная школа   </w:t>
            </w:r>
            <w:r w:rsidR="00175495" w:rsidRPr="00BE4673">
              <w:t>№ 18 имени В.Я.Алексеева</w:t>
            </w:r>
          </w:p>
        </w:tc>
        <w:tc>
          <w:tcPr>
            <w:tcW w:w="5528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Осуществление преемственности между детским садом и школой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8</w:t>
            </w:r>
          </w:p>
        </w:tc>
        <w:tc>
          <w:tcPr>
            <w:tcW w:w="4253" w:type="dxa"/>
          </w:tcPr>
          <w:p w:rsidR="000B31A7" w:rsidRPr="00BE4673" w:rsidRDefault="000B31A7" w:rsidP="009E509E">
            <w:pPr>
              <w:spacing w:after="0" w:line="240" w:lineRule="auto"/>
              <w:jc w:val="both"/>
            </w:pPr>
            <w:r w:rsidRPr="00BE4673">
              <w:t xml:space="preserve">ГОУ ВПО </w:t>
            </w:r>
            <w:proofErr w:type="spellStart"/>
            <w:r w:rsidRPr="00BE4673">
              <w:t>Сургутский</w:t>
            </w:r>
            <w:proofErr w:type="spellEnd"/>
            <w:r w:rsidRPr="00BE4673">
              <w:t xml:space="preserve"> государственный университет ХМАО-Югры</w:t>
            </w:r>
          </w:p>
        </w:tc>
        <w:tc>
          <w:tcPr>
            <w:tcW w:w="5528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Проведение производственной практики студентов университета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9</w:t>
            </w:r>
          </w:p>
        </w:tc>
        <w:tc>
          <w:tcPr>
            <w:tcW w:w="4253" w:type="dxa"/>
          </w:tcPr>
          <w:p w:rsidR="000B31A7" w:rsidRPr="00BE4673" w:rsidRDefault="000B31A7" w:rsidP="009E509E">
            <w:pPr>
              <w:spacing w:after="0" w:line="240" w:lineRule="auto"/>
              <w:jc w:val="both"/>
            </w:pPr>
            <w:r w:rsidRPr="00BE4673">
              <w:t>МБОУ ДОД «Станция юных натурал</w:t>
            </w:r>
            <w:r w:rsidRPr="00BE4673">
              <w:t>и</w:t>
            </w:r>
            <w:r w:rsidRPr="00BE4673">
              <w:t>стов»</w:t>
            </w:r>
          </w:p>
        </w:tc>
        <w:tc>
          <w:tcPr>
            <w:tcW w:w="5528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Осуществление совместной деятельности в области экологического воспитания и образования детей д</w:t>
            </w:r>
            <w:r w:rsidRPr="00BE4673">
              <w:t>о</w:t>
            </w:r>
            <w:r w:rsidRPr="00BE4673">
              <w:t>школьного возраста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10</w:t>
            </w:r>
          </w:p>
        </w:tc>
        <w:tc>
          <w:tcPr>
            <w:tcW w:w="4253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proofErr w:type="spellStart"/>
            <w:r w:rsidRPr="00BE4673">
              <w:t>Сургутский</w:t>
            </w:r>
            <w:proofErr w:type="spellEnd"/>
            <w:r w:rsidRPr="00BE4673">
              <w:t xml:space="preserve"> театр кукол «Петрушка»</w:t>
            </w:r>
          </w:p>
        </w:tc>
        <w:tc>
          <w:tcPr>
            <w:tcW w:w="5528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Формирование основ художественной культуры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11</w:t>
            </w:r>
          </w:p>
        </w:tc>
        <w:tc>
          <w:tcPr>
            <w:tcW w:w="4253" w:type="dxa"/>
          </w:tcPr>
          <w:p w:rsidR="000B31A7" w:rsidRPr="00BE4673" w:rsidRDefault="000B31A7" w:rsidP="00A30F42">
            <w:pPr>
              <w:spacing w:after="0" w:line="240" w:lineRule="auto"/>
              <w:jc w:val="right"/>
            </w:pPr>
            <w:r w:rsidRPr="00BE4673">
              <w:t xml:space="preserve">МБУ </w:t>
            </w:r>
            <w:proofErr w:type="spellStart"/>
            <w:r w:rsidRPr="00BE4673">
              <w:t>Сургутский</w:t>
            </w:r>
            <w:proofErr w:type="spellEnd"/>
            <w:r w:rsidRPr="00BE4673">
              <w:t xml:space="preserve"> культурно-исторический центр «Старый Сургут»</w:t>
            </w:r>
          </w:p>
        </w:tc>
        <w:tc>
          <w:tcPr>
            <w:tcW w:w="5528" w:type="dxa"/>
            <w:vMerge w:val="restart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Реализация деятельности по познавательному развитию дошкольников, развитие представлений  у детей об и</w:t>
            </w:r>
            <w:r w:rsidRPr="00BE4673">
              <w:t>с</w:t>
            </w:r>
            <w:r w:rsidRPr="00BE4673">
              <w:t>тории и культуре народов ХМАО-Югры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12</w:t>
            </w:r>
          </w:p>
        </w:tc>
        <w:tc>
          <w:tcPr>
            <w:tcW w:w="4253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proofErr w:type="spellStart"/>
            <w:r w:rsidRPr="00BE4673">
              <w:t>Сургутский</w:t>
            </w:r>
            <w:proofErr w:type="spellEnd"/>
            <w:r w:rsidRPr="00BE4673">
              <w:t xml:space="preserve"> краеведческий музей</w:t>
            </w:r>
          </w:p>
        </w:tc>
        <w:tc>
          <w:tcPr>
            <w:tcW w:w="5528" w:type="dxa"/>
            <w:vMerge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0A257A">
            <w:pPr>
              <w:spacing w:after="0" w:line="240" w:lineRule="auto"/>
            </w:pPr>
            <w:r w:rsidRPr="00BE4673">
              <w:t>14</w:t>
            </w:r>
          </w:p>
        </w:tc>
        <w:tc>
          <w:tcPr>
            <w:tcW w:w="4253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ОГИБДД города Сургута</w:t>
            </w:r>
          </w:p>
        </w:tc>
        <w:tc>
          <w:tcPr>
            <w:tcW w:w="5528" w:type="dxa"/>
          </w:tcPr>
          <w:p w:rsidR="000B31A7" w:rsidRPr="00BE4673" w:rsidRDefault="000B31A7" w:rsidP="000A257A">
            <w:pPr>
              <w:spacing w:after="0" w:line="240" w:lineRule="auto"/>
              <w:jc w:val="center"/>
            </w:pPr>
            <w:r w:rsidRPr="00BE4673">
              <w:t>Работа по пропаганде и профилактике случаев доро</w:t>
            </w:r>
            <w:r w:rsidRPr="00BE4673">
              <w:t>ж</w:t>
            </w:r>
            <w:r w:rsidRPr="00BE4673">
              <w:t>но-транспортных происшествий с воспитанниками</w:t>
            </w:r>
          </w:p>
        </w:tc>
      </w:tr>
      <w:tr w:rsidR="000B31A7" w:rsidRPr="00BE4673" w:rsidTr="00A30F42">
        <w:tc>
          <w:tcPr>
            <w:tcW w:w="675" w:type="dxa"/>
          </w:tcPr>
          <w:p w:rsidR="000B31A7" w:rsidRPr="00BE4673" w:rsidRDefault="000B31A7" w:rsidP="00A30F42">
            <w:pPr>
              <w:spacing w:after="0" w:line="240" w:lineRule="auto"/>
              <w:jc w:val="both"/>
            </w:pPr>
            <w:r w:rsidRPr="00BE4673">
              <w:t>15</w:t>
            </w:r>
          </w:p>
        </w:tc>
        <w:tc>
          <w:tcPr>
            <w:tcW w:w="4253" w:type="dxa"/>
          </w:tcPr>
          <w:p w:rsidR="000B31A7" w:rsidRPr="00BE4673" w:rsidRDefault="000B31A7" w:rsidP="00A30F42">
            <w:pPr>
              <w:spacing w:after="0" w:line="240" w:lineRule="auto"/>
              <w:jc w:val="both"/>
              <w:rPr>
                <w:b/>
              </w:rPr>
            </w:pPr>
            <w:r w:rsidRPr="00BE4673">
              <w:rPr>
                <w:b/>
              </w:rPr>
              <w:t>М</w:t>
            </w:r>
            <w:r w:rsidR="009E509E" w:rsidRPr="00BE4673">
              <w:rPr>
                <w:b/>
              </w:rPr>
              <w:t>КУ</w:t>
            </w:r>
            <w:r w:rsidR="00A30F42">
              <w:rPr>
                <w:b/>
              </w:rPr>
              <w:t xml:space="preserve"> городская больница</w:t>
            </w:r>
            <w:r w:rsidRPr="00BE4673">
              <w:rPr>
                <w:b/>
              </w:rPr>
              <w:t xml:space="preserve"> № 3</w:t>
            </w:r>
          </w:p>
        </w:tc>
        <w:tc>
          <w:tcPr>
            <w:tcW w:w="5528" w:type="dxa"/>
          </w:tcPr>
          <w:p w:rsidR="000B31A7" w:rsidRPr="00BE4673" w:rsidRDefault="000B31A7" w:rsidP="00A30F42">
            <w:pPr>
              <w:spacing w:after="0" w:line="240" w:lineRule="auto"/>
              <w:jc w:val="both"/>
            </w:pPr>
            <w:r w:rsidRPr="00BE4673">
              <w:t>Диспансеризация детей</w:t>
            </w:r>
          </w:p>
          <w:p w:rsidR="000B31A7" w:rsidRPr="00BE4673" w:rsidRDefault="000B31A7" w:rsidP="00A30F42">
            <w:pPr>
              <w:spacing w:after="0" w:line="240" w:lineRule="auto"/>
              <w:jc w:val="both"/>
            </w:pPr>
            <w:r w:rsidRPr="00BE4673">
              <w:t>Профилактическая работа</w:t>
            </w:r>
          </w:p>
        </w:tc>
      </w:tr>
    </w:tbl>
    <w:p w:rsidR="0023167A" w:rsidRPr="00BE4673" w:rsidRDefault="0023167A" w:rsidP="00A30F42">
      <w:pPr>
        <w:pStyle w:val="a5"/>
        <w:spacing w:before="0" w:beforeAutospacing="0" w:after="0" w:afterAutospacing="0"/>
        <w:jc w:val="both"/>
        <w:rPr>
          <w:rStyle w:val="a6"/>
          <w:color w:val="000000"/>
          <w:sz w:val="22"/>
          <w:szCs w:val="22"/>
        </w:rPr>
      </w:pPr>
    </w:p>
    <w:p w:rsidR="000F5A59" w:rsidRDefault="000F5A59" w:rsidP="00F20D82">
      <w:pPr>
        <w:pStyle w:val="a5"/>
        <w:spacing w:before="0" w:beforeAutospacing="0" w:after="0" w:afterAutospacing="0"/>
        <w:jc w:val="both"/>
        <w:rPr>
          <w:rStyle w:val="a6"/>
          <w:color w:val="1F497D" w:themeColor="text2"/>
        </w:rPr>
      </w:pPr>
    </w:p>
    <w:p w:rsidR="000F5A59" w:rsidRDefault="000F5A59" w:rsidP="00F20D82">
      <w:pPr>
        <w:pStyle w:val="a5"/>
        <w:spacing w:before="0" w:beforeAutospacing="0" w:after="0" w:afterAutospacing="0"/>
        <w:jc w:val="both"/>
        <w:rPr>
          <w:rStyle w:val="a6"/>
          <w:color w:val="1F497D" w:themeColor="text2"/>
        </w:rPr>
      </w:pPr>
    </w:p>
    <w:p w:rsidR="000F5A59" w:rsidRDefault="000F5A59" w:rsidP="00F20D82">
      <w:pPr>
        <w:pStyle w:val="a5"/>
        <w:spacing w:before="0" w:beforeAutospacing="0" w:after="0" w:afterAutospacing="0"/>
        <w:jc w:val="both"/>
        <w:rPr>
          <w:rStyle w:val="a6"/>
          <w:color w:val="1F497D" w:themeColor="text2"/>
        </w:rPr>
      </w:pPr>
    </w:p>
    <w:p w:rsidR="00810750" w:rsidRPr="00B61F61" w:rsidRDefault="00B61F61" w:rsidP="00F20D82">
      <w:pPr>
        <w:pStyle w:val="a5"/>
        <w:spacing w:before="0" w:beforeAutospacing="0" w:after="0" w:afterAutospacing="0"/>
        <w:jc w:val="both"/>
        <w:rPr>
          <w:rStyle w:val="a6"/>
          <w:rFonts w:asciiTheme="minorHAnsi" w:hAnsiTheme="minorHAnsi" w:cstheme="minorHAnsi"/>
          <w:color w:val="1F497D" w:themeColor="text2"/>
          <w:u w:val="single"/>
        </w:rPr>
      </w:pPr>
      <w:r>
        <w:rPr>
          <w:rStyle w:val="a6"/>
          <w:color w:val="1F497D" w:themeColor="text2"/>
        </w:rPr>
        <w:t xml:space="preserve"> </w:t>
      </w:r>
      <w:r w:rsidRPr="00B61F61">
        <w:rPr>
          <w:rStyle w:val="a6"/>
          <w:rFonts w:asciiTheme="minorHAnsi" w:hAnsiTheme="minorHAnsi" w:cstheme="minorHAnsi"/>
          <w:color w:val="1F497D" w:themeColor="text2"/>
          <w:u w:val="single"/>
        </w:rPr>
        <w:t>ЗАКЛЮЧЕНИЕ</w:t>
      </w:r>
    </w:p>
    <w:p w:rsidR="00DD12BF" w:rsidRDefault="00DD12BF" w:rsidP="00DD12BF">
      <w:pPr>
        <w:pStyle w:val="a5"/>
        <w:spacing w:before="0" w:beforeAutospacing="0" w:after="0" w:afterAutospacing="0"/>
        <w:jc w:val="center"/>
        <w:rPr>
          <w:rStyle w:val="a6"/>
          <w:color w:val="000000"/>
          <w:u w:val="single"/>
        </w:rPr>
      </w:pPr>
    </w:p>
    <w:p w:rsidR="00B61F61" w:rsidRPr="00B61F61" w:rsidRDefault="00A21EE4" w:rsidP="00B61F61">
      <w:pPr>
        <w:suppressAutoHyphens/>
        <w:spacing w:before="30" w:after="30" w:line="240" w:lineRule="auto"/>
        <w:ind w:right="535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B61F61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О</w:t>
      </w:r>
      <w:r w:rsidR="0019162D" w:rsidRPr="00B61F61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сновные направления развития дошкольного учреждения</w:t>
      </w:r>
      <w:r w:rsidRPr="00B61F61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:rsidR="00A21EE4" w:rsidRDefault="00A21EE4" w:rsidP="00B61F61">
      <w:pPr>
        <w:suppressAutoHyphens/>
        <w:spacing w:before="30" w:after="30" w:line="240" w:lineRule="auto"/>
        <w:ind w:right="535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B61F61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в ближайшей перспективе:</w:t>
      </w:r>
    </w:p>
    <w:p w:rsidR="00B61F61" w:rsidRPr="00B61F61" w:rsidRDefault="00B61F61" w:rsidP="00B61F61">
      <w:pPr>
        <w:suppressAutoHyphens/>
        <w:spacing w:before="30" w:after="30" w:line="240" w:lineRule="auto"/>
        <w:ind w:right="535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</w:p>
    <w:p w:rsidR="00152725" w:rsidRDefault="00A21EE4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2725">
        <w:rPr>
          <w:rFonts w:ascii="Times New Roman" w:hAnsi="Times New Roman"/>
          <w:sz w:val="24"/>
          <w:szCs w:val="24"/>
          <w:lang w:eastAsia="ar-SA"/>
        </w:rPr>
        <w:t>Повышение качества образовательного процесса</w:t>
      </w:r>
      <w:r w:rsidR="00EB216B" w:rsidRPr="00152725">
        <w:rPr>
          <w:rFonts w:ascii="Times New Roman" w:hAnsi="Times New Roman"/>
          <w:sz w:val="24"/>
          <w:szCs w:val="24"/>
          <w:lang w:eastAsia="ar-SA"/>
        </w:rPr>
        <w:t xml:space="preserve"> в соответствии с Законом «Об образовании в Российской Федерации»</w:t>
      </w:r>
      <w:r w:rsidR="00152725">
        <w:rPr>
          <w:rFonts w:ascii="Times New Roman" w:hAnsi="Times New Roman"/>
          <w:sz w:val="24"/>
          <w:szCs w:val="24"/>
          <w:lang w:eastAsia="ar-SA"/>
        </w:rPr>
        <w:t>;</w:t>
      </w:r>
    </w:p>
    <w:p w:rsidR="00A1094D" w:rsidRDefault="00A1094D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sz w:val="24"/>
          <w:szCs w:val="24"/>
        </w:rPr>
        <w:t>Подготовка нормативных  документов в соответствии с Законом «Об образовании в РФ», федеральными образовательными стандартами дошкольного образования.</w:t>
      </w:r>
    </w:p>
    <w:p w:rsidR="00152725" w:rsidRPr="00152725" w:rsidRDefault="00A21EE4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2725">
        <w:rPr>
          <w:rFonts w:ascii="Times New Roman" w:eastAsiaTheme="minorHAnsi" w:hAnsi="Times New Roman"/>
          <w:sz w:val="24"/>
          <w:szCs w:val="24"/>
        </w:rPr>
        <w:t>Совершенствование  материально-технической  базы учреждения, оснащение развива</w:t>
      </w:r>
      <w:r w:rsidR="00A30F42" w:rsidRPr="00152725">
        <w:rPr>
          <w:rFonts w:ascii="Times New Roman" w:eastAsiaTheme="minorHAnsi" w:hAnsi="Times New Roman"/>
          <w:sz w:val="24"/>
          <w:szCs w:val="24"/>
        </w:rPr>
        <w:t>ющей среды в соответствии с федеральными государственными требованиями к условиям реализации общеобразовательной программы дошкольного образования</w:t>
      </w:r>
      <w:r w:rsidR="00152725">
        <w:rPr>
          <w:rFonts w:ascii="Times New Roman" w:eastAsiaTheme="minorHAnsi" w:hAnsi="Times New Roman"/>
          <w:sz w:val="24"/>
          <w:szCs w:val="24"/>
        </w:rPr>
        <w:t>;</w:t>
      </w:r>
    </w:p>
    <w:p w:rsidR="00907274" w:rsidRPr="00907274" w:rsidRDefault="0035581E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2725">
        <w:rPr>
          <w:rFonts w:ascii="Times New Roman" w:eastAsiaTheme="minorHAnsi" w:hAnsi="Times New Roman"/>
          <w:b/>
          <w:sz w:val="24"/>
          <w:szCs w:val="24"/>
        </w:rPr>
        <w:t>Внедрение</w:t>
      </w:r>
      <w:r w:rsidR="00EF501E" w:rsidRPr="00152725">
        <w:rPr>
          <w:rFonts w:ascii="Times New Roman" w:eastAsiaTheme="minorHAnsi" w:hAnsi="Times New Roman"/>
          <w:b/>
          <w:sz w:val="24"/>
          <w:szCs w:val="24"/>
        </w:rPr>
        <w:t xml:space="preserve"> программы «Истоки</w:t>
      </w:r>
      <w:r w:rsidR="00EF501E" w:rsidRPr="00152725">
        <w:rPr>
          <w:rFonts w:ascii="Times New Roman" w:eastAsiaTheme="minorHAnsi" w:hAnsi="Times New Roman"/>
          <w:sz w:val="24"/>
          <w:szCs w:val="24"/>
        </w:rPr>
        <w:t>»</w:t>
      </w:r>
      <w:r w:rsidR="00907274">
        <w:rPr>
          <w:rFonts w:ascii="Times New Roman" w:eastAsiaTheme="minorHAnsi" w:hAnsi="Times New Roman"/>
          <w:sz w:val="24"/>
          <w:szCs w:val="24"/>
        </w:rPr>
        <w:t>;</w:t>
      </w:r>
    </w:p>
    <w:p w:rsidR="00907274" w:rsidRDefault="00A21EE4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sz w:val="24"/>
          <w:szCs w:val="24"/>
          <w:lang w:eastAsia="ar-SA"/>
        </w:rPr>
        <w:t>Формирование ответственности всего коллектива за повышения уровня профессиональной компетенции.</w:t>
      </w:r>
    </w:p>
    <w:p w:rsidR="00907274" w:rsidRPr="00907274" w:rsidRDefault="00A21EE4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sz w:val="24"/>
          <w:szCs w:val="24"/>
          <w:lang w:eastAsia="ar-SA"/>
        </w:rPr>
        <w:t xml:space="preserve">Активизация сотрудничества с родительской общественностью, с социальными партнерами по </w:t>
      </w:r>
      <w:r w:rsidRPr="00907274">
        <w:rPr>
          <w:rFonts w:ascii="Times New Roman" w:eastAsiaTheme="minorHAnsi" w:hAnsi="Times New Roman"/>
          <w:sz w:val="24"/>
          <w:szCs w:val="24"/>
        </w:rPr>
        <w:t>разработ</w:t>
      </w:r>
      <w:r w:rsidR="00986395" w:rsidRPr="00907274">
        <w:rPr>
          <w:rFonts w:ascii="Times New Roman" w:eastAsiaTheme="minorHAnsi" w:hAnsi="Times New Roman"/>
          <w:sz w:val="24"/>
          <w:szCs w:val="24"/>
        </w:rPr>
        <w:t xml:space="preserve">ке долгосрочного инновационного </w:t>
      </w:r>
      <w:r w:rsidRPr="00907274">
        <w:rPr>
          <w:rFonts w:ascii="Times New Roman" w:eastAsiaTheme="minorHAnsi" w:hAnsi="Times New Roman"/>
          <w:sz w:val="24"/>
          <w:szCs w:val="24"/>
        </w:rPr>
        <w:t xml:space="preserve"> проекта «</w:t>
      </w:r>
      <w:r w:rsidR="00986395" w:rsidRPr="00907274">
        <w:rPr>
          <w:rFonts w:ascii="Times New Roman" w:eastAsiaTheme="minorHAnsi" w:hAnsi="Times New Roman"/>
          <w:sz w:val="24"/>
          <w:szCs w:val="24"/>
        </w:rPr>
        <w:t>Гендерный подход в</w:t>
      </w:r>
      <w:r w:rsidR="00EB216B" w:rsidRPr="00907274">
        <w:rPr>
          <w:rFonts w:ascii="Times New Roman" w:eastAsiaTheme="minorHAnsi" w:hAnsi="Times New Roman"/>
          <w:sz w:val="24"/>
          <w:szCs w:val="24"/>
        </w:rPr>
        <w:t xml:space="preserve"> воспитании и обучении</w:t>
      </w:r>
      <w:r w:rsidR="00986395" w:rsidRPr="00907274">
        <w:rPr>
          <w:rFonts w:ascii="Times New Roman" w:eastAsiaTheme="minorHAnsi" w:hAnsi="Times New Roman"/>
          <w:sz w:val="24"/>
          <w:szCs w:val="24"/>
        </w:rPr>
        <w:t xml:space="preserve"> дошкольников»</w:t>
      </w:r>
    </w:p>
    <w:p w:rsidR="00907274" w:rsidRDefault="0035581E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sz w:val="24"/>
          <w:szCs w:val="24"/>
        </w:rPr>
        <w:t xml:space="preserve">Участие  педагогов, воспитанников  дошкольного учреждения  в </w:t>
      </w:r>
      <w:r w:rsidR="00EB216B" w:rsidRPr="00907274">
        <w:rPr>
          <w:rFonts w:ascii="Times New Roman" w:hAnsi="Times New Roman"/>
          <w:sz w:val="24"/>
          <w:szCs w:val="24"/>
        </w:rPr>
        <w:t>конкур</w:t>
      </w:r>
      <w:r w:rsidRPr="00907274">
        <w:rPr>
          <w:rFonts w:ascii="Times New Roman" w:hAnsi="Times New Roman"/>
          <w:sz w:val="24"/>
          <w:szCs w:val="24"/>
        </w:rPr>
        <w:t>са</w:t>
      </w:r>
      <w:r w:rsidR="00152725" w:rsidRPr="00907274">
        <w:rPr>
          <w:rFonts w:ascii="Times New Roman" w:hAnsi="Times New Roman"/>
          <w:sz w:val="24"/>
          <w:szCs w:val="24"/>
        </w:rPr>
        <w:t xml:space="preserve">х на различных уровнях: </w:t>
      </w:r>
      <w:proofErr w:type="gramStart"/>
      <w:r w:rsidR="00152725" w:rsidRPr="00907274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="00152725" w:rsidRPr="00907274">
        <w:rPr>
          <w:rFonts w:ascii="Times New Roman" w:hAnsi="Times New Roman"/>
          <w:sz w:val="24"/>
          <w:szCs w:val="24"/>
        </w:rPr>
        <w:t>, региональный, муниципальный</w:t>
      </w:r>
      <w:r w:rsidRPr="00907274">
        <w:rPr>
          <w:rFonts w:ascii="Times New Roman" w:hAnsi="Times New Roman"/>
          <w:sz w:val="24"/>
          <w:szCs w:val="24"/>
        </w:rPr>
        <w:t>.</w:t>
      </w:r>
    </w:p>
    <w:p w:rsidR="00907274" w:rsidRPr="00907274" w:rsidRDefault="00B61F61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Обновление и пополнение</w:t>
      </w:r>
      <w:r w:rsidR="00986395" w:rsidRPr="0090727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площадки новым игровым и спортивным оборудованием</w:t>
      </w:r>
      <w:r w:rsidR="00A1094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B216B" w:rsidRPr="00907274" w:rsidRDefault="00EB216B" w:rsidP="00B61F61">
      <w:pPr>
        <w:pStyle w:val="a4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07274">
        <w:rPr>
          <w:rFonts w:ascii="Times New Roman" w:hAnsi="Times New Roman"/>
          <w:sz w:val="24"/>
          <w:szCs w:val="24"/>
        </w:rPr>
        <w:t>Развитие кадрового потенциала (увеличение доли педагогов с высшим профессиональным образо</w:t>
      </w:r>
      <w:r w:rsidR="0035581E" w:rsidRPr="00907274">
        <w:rPr>
          <w:rFonts w:ascii="Times New Roman" w:hAnsi="Times New Roman"/>
          <w:sz w:val="24"/>
          <w:szCs w:val="24"/>
        </w:rPr>
        <w:t xml:space="preserve">ванием до 60%, с первой </w:t>
      </w:r>
      <w:r w:rsidRPr="00907274">
        <w:rPr>
          <w:rFonts w:ascii="Times New Roman" w:hAnsi="Times New Roman"/>
          <w:sz w:val="24"/>
          <w:szCs w:val="24"/>
        </w:rPr>
        <w:t xml:space="preserve"> квалификационной категорией до 40%).</w:t>
      </w:r>
    </w:p>
    <w:p w:rsidR="00906B9C" w:rsidRPr="00B61F61" w:rsidRDefault="00906B9C" w:rsidP="00B61F61">
      <w:pPr>
        <w:spacing w:after="0" w:line="240" w:lineRule="auto"/>
        <w:jc w:val="both"/>
        <w:rPr>
          <w:sz w:val="24"/>
          <w:szCs w:val="24"/>
        </w:rPr>
      </w:pPr>
    </w:p>
    <w:p w:rsidR="00810750" w:rsidRDefault="00907274" w:rsidP="00B61F6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Сегодня можно отметить, что наше дошкольное учреждение обладает всем необходимым, и администрация детского сада делает всё возможное для успешной профессиональной подгото</w:t>
      </w:r>
      <w:r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ки педагогов по взаимодействию с семьей, социальными партнерами для реализации задач на перспективу. Коллектив детского сада с уверенностью смотрит в будущее</w:t>
      </w:r>
      <w:r w:rsidR="00894D5E">
        <w:rPr>
          <w:rFonts w:ascii="Times New Roman" w:hAnsi="Times New Roman"/>
          <w:sz w:val="24"/>
          <w:szCs w:val="24"/>
          <w:lang w:eastAsia="ar-SA"/>
        </w:rPr>
        <w:t>.</w:t>
      </w:r>
    </w:p>
    <w:p w:rsidR="00894D5E" w:rsidRPr="00B61F61" w:rsidRDefault="00894D5E" w:rsidP="00B61F6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0750" w:rsidRPr="00B61F61" w:rsidRDefault="00B61F61" w:rsidP="00B61F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10750" w:rsidRPr="00B61F61">
        <w:rPr>
          <w:rFonts w:ascii="Times New Roman" w:hAnsi="Times New Roman"/>
          <w:bCs/>
          <w:sz w:val="24"/>
          <w:szCs w:val="24"/>
        </w:rPr>
        <w:t xml:space="preserve">Заведующий                                                                          Р.А. </w:t>
      </w:r>
      <w:proofErr w:type="spellStart"/>
      <w:r w:rsidR="00810750" w:rsidRPr="00B61F61">
        <w:rPr>
          <w:rFonts w:ascii="Times New Roman" w:hAnsi="Times New Roman"/>
          <w:bCs/>
          <w:sz w:val="24"/>
          <w:szCs w:val="24"/>
        </w:rPr>
        <w:t>Вознюк</w:t>
      </w:r>
      <w:proofErr w:type="spellEnd"/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B216B" w:rsidRDefault="00EB216B" w:rsidP="008B0BD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0BDC" w:rsidRPr="008B0BDC" w:rsidRDefault="008B0BDC" w:rsidP="008B0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DC">
        <w:rPr>
          <w:rFonts w:ascii="Times New Roman" w:hAnsi="Times New Roman"/>
          <w:b/>
          <w:sz w:val="24"/>
          <w:szCs w:val="24"/>
          <w:u w:val="single"/>
        </w:rPr>
        <w:t>Годовая задача 1:</w:t>
      </w:r>
      <w:r w:rsidRPr="008B0BDC">
        <w:rPr>
          <w:rFonts w:ascii="Times New Roman" w:hAnsi="Times New Roman"/>
          <w:b/>
          <w:sz w:val="24"/>
          <w:szCs w:val="24"/>
        </w:rPr>
        <w:t xml:space="preserve"> Создание организационно-методических условий для внедрения ФГТ в ДОУ, совершенствование  регламентирующей и рабочей документации.</w:t>
      </w:r>
    </w:p>
    <w:p w:rsidR="008B0BDC" w:rsidRPr="008B0BDC" w:rsidRDefault="008B0BDC" w:rsidP="008B0BD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B0BDC">
        <w:rPr>
          <w:rFonts w:ascii="Times New Roman" w:hAnsi="Times New Roman"/>
          <w:b/>
          <w:noProof/>
          <w:sz w:val="24"/>
          <w:szCs w:val="24"/>
          <w:u w:val="single"/>
        </w:rPr>
        <w:t>Годовая задача 2:</w:t>
      </w:r>
      <w:r w:rsidRPr="008B0BDC">
        <w:rPr>
          <w:rFonts w:ascii="Times New Roman" w:hAnsi="Times New Roman"/>
          <w:b/>
          <w:noProof/>
          <w:sz w:val="24"/>
          <w:szCs w:val="24"/>
        </w:rPr>
        <w:t xml:space="preserve"> Совершенствование организационно-педагогических условий через реализацию  проектной модели «Детский сад будущего», направленной на духовно-нравственное развитие личности ребёнка.</w:t>
      </w:r>
    </w:p>
    <w:p w:rsidR="008B0BDC" w:rsidRPr="008B0BDC" w:rsidRDefault="008B0BDC" w:rsidP="008B0B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BDC">
        <w:rPr>
          <w:rFonts w:ascii="Times New Roman" w:hAnsi="Times New Roman"/>
          <w:b/>
          <w:sz w:val="24"/>
          <w:szCs w:val="24"/>
          <w:u w:val="single"/>
        </w:rPr>
        <w:t>Годовая задача 3</w:t>
      </w:r>
      <w:proofErr w:type="gramStart"/>
      <w:r w:rsidRPr="008B0BD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8B0BDC">
        <w:rPr>
          <w:rFonts w:ascii="Times New Roman" w:hAnsi="Times New Roman"/>
          <w:b/>
          <w:sz w:val="24"/>
          <w:szCs w:val="24"/>
        </w:rPr>
        <w:t xml:space="preserve"> Развитие познавательного интереса, интеллектуально-творческого                      потенциала каждого ребенка через проектно-исследовательскую деятельность. 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Образовательная деятельность с детьми осуществляется в соответствии с ООП, разработа</w:t>
      </w:r>
      <w:r w:rsidRPr="0018129F">
        <w:rPr>
          <w:rFonts w:ascii="Verdana" w:hAnsi="Verdana"/>
          <w:color w:val="000000"/>
          <w:sz w:val="20"/>
          <w:szCs w:val="20"/>
        </w:rPr>
        <w:t>н</w:t>
      </w:r>
      <w:r w:rsidRPr="0018129F">
        <w:rPr>
          <w:rFonts w:ascii="Verdana" w:hAnsi="Verdana"/>
          <w:color w:val="000000"/>
          <w:sz w:val="20"/>
          <w:szCs w:val="20"/>
        </w:rPr>
        <w:t xml:space="preserve">ной на основе примерных ООП дошкольного образования и федеральных государственных требований  к структуре ООП и условиям ее реализации. ООП ДОУ № 158 </w:t>
      </w:r>
      <w:proofErr w:type="gramStart"/>
      <w:r w:rsidRPr="0018129F">
        <w:rPr>
          <w:rFonts w:ascii="Verdana" w:hAnsi="Verdana"/>
          <w:color w:val="000000"/>
          <w:sz w:val="20"/>
          <w:szCs w:val="20"/>
        </w:rPr>
        <w:t>утверждена</w:t>
      </w:r>
      <w:proofErr w:type="gramEnd"/>
      <w:r w:rsidRPr="0018129F">
        <w:rPr>
          <w:rFonts w:ascii="Verdana" w:hAnsi="Verdana"/>
          <w:color w:val="000000"/>
          <w:sz w:val="20"/>
          <w:szCs w:val="20"/>
        </w:rPr>
        <w:t xml:space="preserve"> зав</w:t>
      </w:r>
      <w:r w:rsidRPr="0018129F">
        <w:rPr>
          <w:rFonts w:ascii="Verdana" w:hAnsi="Verdana"/>
          <w:color w:val="000000"/>
          <w:sz w:val="20"/>
          <w:szCs w:val="20"/>
        </w:rPr>
        <w:t>е</w:t>
      </w:r>
      <w:r w:rsidRPr="0018129F">
        <w:rPr>
          <w:rFonts w:ascii="Verdana" w:hAnsi="Verdana"/>
          <w:color w:val="000000"/>
          <w:sz w:val="20"/>
          <w:szCs w:val="20"/>
        </w:rPr>
        <w:t>дующим и принята на заседании педагогического совета № 2 от 06.12.2012 г.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  <w:r w:rsidRPr="0018129F">
        <w:rPr>
          <w:rFonts w:ascii="Verdana" w:hAnsi="Verdana"/>
          <w:i/>
          <w:iCs/>
          <w:color w:val="000000"/>
          <w:sz w:val="20"/>
          <w:szCs w:val="20"/>
        </w:rPr>
        <w:t>Примерные ООП: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i/>
          <w:iCs/>
          <w:color w:val="000000"/>
          <w:sz w:val="20"/>
          <w:szCs w:val="20"/>
        </w:rPr>
        <w:t>- для групп общеразвивающей направленности -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Детство: Примерная основная общеобразовательная программа дошкольного образования / Т.И. Бабаева, А.Г. Гогоберидзе, З.А. Михайлова и др. – СПб</w:t>
      </w:r>
      <w:proofErr w:type="gramStart"/>
      <w:r w:rsidRPr="0018129F">
        <w:rPr>
          <w:rFonts w:ascii="Verdana" w:hAnsi="Verdana"/>
          <w:color w:val="000000"/>
          <w:sz w:val="20"/>
          <w:szCs w:val="20"/>
        </w:rPr>
        <w:t xml:space="preserve">.: </w:t>
      </w:r>
      <w:proofErr w:type="gramEnd"/>
      <w:r w:rsidRPr="0018129F">
        <w:rPr>
          <w:rFonts w:ascii="Verdana" w:hAnsi="Verdana"/>
          <w:color w:val="000000"/>
          <w:sz w:val="20"/>
          <w:szCs w:val="20"/>
        </w:rPr>
        <w:t>ООО «ИЗДАТЕЛЬСТВО «ДЕ</w:t>
      </w:r>
      <w:r w:rsidRPr="0018129F">
        <w:rPr>
          <w:rFonts w:ascii="Verdana" w:hAnsi="Verdana"/>
          <w:color w:val="000000"/>
          <w:sz w:val="20"/>
          <w:szCs w:val="20"/>
        </w:rPr>
        <w:t>Т</w:t>
      </w:r>
      <w:r w:rsidRPr="0018129F">
        <w:rPr>
          <w:rFonts w:ascii="Verdana" w:hAnsi="Verdana"/>
          <w:color w:val="000000"/>
          <w:sz w:val="20"/>
          <w:szCs w:val="20"/>
        </w:rPr>
        <w:t>СТВО-ПРЕСС», 2011;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i/>
          <w:iCs/>
          <w:color w:val="000000"/>
          <w:sz w:val="20"/>
          <w:szCs w:val="20"/>
        </w:rPr>
        <w:t>- для специализированных групп (компенсирующей направленности) -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lastRenderedPageBreak/>
        <w:t>1. От рождения до школы. Примерная основная общеобразовательная  программа дошкол</w:t>
      </w:r>
      <w:r w:rsidRPr="0018129F">
        <w:rPr>
          <w:rFonts w:ascii="Verdana" w:hAnsi="Verdana"/>
          <w:color w:val="000000"/>
          <w:sz w:val="20"/>
          <w:szCs w:val="20"/>
        </w:rPr>
        <w:t>ь</w:t>
      </w:r>
      <w:r w:rsidRPr="0018129F">
        <w:rPr>
          <w:rFonts w:ascii="Verdana" w:hAnsi="Verdana"/>
          <w:color w:val="000000"/>
          <w:sz w:val="20"/>
          <w:szCs w:val="20"/>
        </w:rPr>
        <w:t>ного образования</w:t>
      </w:r>
      <w:proofErr w:type="gramStart"/>
      <w:r w:rsidRPr="0018129F">
        <w:rPr>
          <w:rFonts w:ascii="Verdana" w:hAnsi="Verdana"/>
          <w:color w:val="000000"/>
          <w:sz w:val="20"/>
          <w:szCs w:val="20"/>
        </w:rPr>
        <w:t>  / П</w:t>
      </w:r>
      <w:proofErr w:type="gramEnd"/>
      <w:r w:rsidRPr="0018129F">
        <w:rPr>
          <w:rFonts w:ascii="Verdana" w:hAnsi="Verdana"/>
          <w:color w:val="000000"/>
          <w:sz w:val="20"/>
          <w:szCs w:val="20"/>
        </w:rPr>
        <w:t xml:space="preserve">од ред. Н.Е.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Вераксы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 xml:space="preserve">, Т.С. Комаровой, М.А. Васильевой. – 2-е изд.,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испр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. и доп. – М.: МОЗАИКА-СИНТЕЗ, 2011.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2. Программы специальных (коррекционных) образовательных учреждений IV вида (для д</w:t>
      </w:r>
      <w:r w:rsidRPr="0018129F">
        <w:rPr>
          <w:rFonts w:ascii="Verdana" w:hAnsi="Verdana"/>
          <w:color w:val="000000"/>
          <w:sz w:val="20"/>
          <w:szCs w:val="20"/>
        </w:rPr>
        <w:t>е</w:t>
      </w:r>
      <w:r w:rsidRPr="0018129F">
        <w:rPr>
          <w:rFonts w:ascii="Verdana" w:hAnsi="Verdana"/>
          <w:color w:val="000000"/>
          <w:sz w:val="20"/>
          <w:szCs w:val="20"/>
        </w:rPr>
        <w:t>тей с нарушением зрения). Программы детского сада. Коррекционная работа в детском саду</w:t>
      </w:r>
      <w:proofErr w:type="gramStart"/>
      <w:r w:rsidRPr="0018129F">
        <w:rPr>
          <w:rFonts w:ascii="Verdana" w:hAnsi="Verdana"/>
          <w:color w:val="000000"/>
          <w:sz w:val="20"/>
          <w:szCs w:val="20"/>
        </w:rPr>
        <w:t xml:space="preserve"> / П</w:t>
      </w:r>
      <w:proofErr w:type="gramEnd"/>
      <w:r w:rsidRPr="0018129F">
        <w:rPr>
          <w:rFonts w:ascii="Verdana" w:hAnsi="Verdana"/>
          <w:color w:val="000000"/>
          <w:sz w:val="20"/>
          <w:szCs w:val="20"/>
        </w:rPr>
        <w:t>од ред.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Л.И. Плаксиной. – М.: Издательство «Экзамен», 2003.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Содержание ООП реализуется</w:t>
      </w:r>
    </w:p>
    <w:p w:rsidR="0018129F" w:rsidRPr="0018129F" w:rsidRDefault="0018129F" w:rsidP="0018129F">
      <w:pPr>
        <w:numPr>
          <w:ilvl w:val="0"/>
          <w:numId w:val="28"/>
        </w:num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в совместной деятельности педагогов с детьми, в том числе и непосре</w:t>
      </w:r>
      <w:r w:rsidRPr="0018129F">
        <w:rPr>
          <w:rFonts w:ascii="Verdana" w:hAnsi="Verdana"/>
          <w:color w:val="000000"/>
          <w:sz w:val="20"/>
          <w:szCs w:val="20"/>
        </w:rPr>
        <w:t>д</w:t>
      </w:r>
      <w:r w:rsidRPr="0018129F">
        <w:rPr>
          <w:rFonts w:ascii="Verdana" w:hAnsi="Verdana"/>
          <w:color w:val="000000"/>
          <w:sz w:val="20"/>
          <w:szCs w:val="20"/>
        </w:rPr>
        <w:t>ственно образовательной деятельности,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18129F" w:rsidRPr="0018129F" w:rsidRDefault="0018129F" w:rsidP="0018129F">
      <w:pPr>
        <w:numPr>
          <w:ilvl w:val="0"/>
          <w:numId w:val="28"/>
        </w:num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через оптимальную организацию самостоятельной деятельности детей;</w:t>
      </w:r>
    </w:p>
    <w:p w:rsidR="0018129F" w:rsidRPr="0018129F" w:rsidRDefault="0018129F" w:rsidP="0018129F">
      <w:pPr>
        <w:numPr>
          <w:ilvl w:val="0"/>
          <w:numId w:val="28"/>
        </w:num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в образовательной деятельности, осуществляемой в ходе режимных м</w:t>
      </w:r>
      <w:r w:rsidRPr="0018129F">
        <w:rPr>
          <w:rFonts w:ascii="Verdana" w:hAnsi="Verdana"/>
          <w:color w:val="000000"/>
          <w:sz w:val="20"/>
          <w:szCs w:val="20"/>
        </w:rPr>
        <w:t>о</w:t>
      </w:r>
      <w:r w:rsidRPr="0018129F">
        <w:rPr>
          <w:rFonts w:ascii="Verdana" w:hAnsi="Verdana"/>
          <w:color w:val="000000"/>
          <w:sz w:val="20"/>
          <w:szCs w:val="20"/>
        </w:rPr>
        <w:t>ментов;</w:t>
      </w:r>
    </w:p>
    <w:p w:rsidR="0018129F" w:rsidRPr="0018129F" w:rsidRDefault="0018129F" w:rsidP="0018129F">
      <w:pPr>
        <w:numPr>
          <w:ilvl w:val="0"/>
          <w:numId w:val="28"/>
        </w:numPr>
        <w:spacing w:after="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во взаимодействии с семьями детей.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835"/>
      </w:tblGrid>
      <w:tr w:rsidR="0018129F" w:rsidRPr="0018129F" w:rsidTr="0018129F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Деятельность в ходе режимных моментов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Совместная деятельность взрослых и детей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Самостоятельная деятельность д</w:t>
            </w: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е</w:t>
            </w: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тей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Взаимодействие с сем</w:t>
            </w: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ь</w:t>
            </w:r>
            <w:r w:rsidRPr="0018129F">
              <w:rPr>
                <w:rFonts w:ascii="Verdana" w:hAnsi="Verdana"/>
                <w:i/>
                <w:iCs/>
                <w:sz w:val="20"/>
                <w:szCs w:val="20"/>
              </w:rPr>
              <w:t>ями детей</w:t>
            </w:r>
          </w:p>
        </w:tc>
      </w:tr>
      <w:tr w:rsidR="0018129F" w:rsidRPr="0018129F" w:rsidTr="0018129F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Прием детей на свежем воздухе;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все гигиенические процедуры;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выполнение всех форм двигательн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го режима;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закаливающие процедуры;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питание;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прогулка, подг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товка к ней и во</w:t>
            </w:r>
            <w:r w:rsidRPr="0018129F">
              <w:rPr>
                <w:rFonts w:ascii="Verdana" w:hAnsi="Verdana"/>
                <w:sz w:val="20"/>
                <w:szCs w:val="20"/>
              </w:rPr>
              <w:t>з</w:t>
            </w:r>
            <w:r w:rsidRPr="0018129F">
              <w:rPr>
                <w:rFonts w:ascii="Verdana" w:hAnsi="Verdana"/>
                <w:sz w:val="20"/>
                <w:szCs w:val="20"/>
              </w:rPr>
              <w:t>вращение;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подготовка ко сну;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практические и игровые ситуации образовательного характера;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проблемные сит</w:t>
            </w:r>
            <w:r w:rsidRPr="0018129F">
              <w:rPr>
                <w:rFonts w:ascii="Verdana" w:hAnsi="Verdana"/>
                <w:sz w:val="20"/>
                <w:szCs w:val="20"/>
              </w:rPr>
              <w:t>у</w:t>
            </w:r>
            <w:r w:rsidRPr="0018129F">
              <w:rPr>
                <w:rFonts w:ascii="Verdana" w:hAnsi="Verdana"/>
                <w:sz w:val="20"/>
                <w:szCs w:val="20"/>
              </w:rPr>
              <w:t>ации, ситуации выбора;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ситуации общения (общение педагога с детьми в течение дня по разным в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просам между в</w:t>
            </w:r>
            <w:r w:rsidRPr="0018129F">
              <w:rPr>
                <w:rFonts w:ascii="Verdana" w:hAnsi="Verdana"/>
                <w:sz w:val="20"/>
                <w:szCs w:val="20"/>
              </w:rPr>
              <w:t>и</w:t>
            </w:r>
            <w:r w:rsidRPr="0018129F">
              <w:rPr>
                <w:rFonts w:ascii="Verdana" w:hAnsi="Verdana"/>
                <w:sz w:val="20"/>
                <w:szCs w:val="20"/>
              </w:rPr>
              <w:t>дами деятельн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Различные игры;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игровые упражнения;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проблемные ситуации;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тренинги, этюды;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чтение детям и обсуждение;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рассказ воспитателя;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свободное общение по поводу;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игры-занятия по ОБЖ, прав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вому воспитанию;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встречи с интересными люд</w:t>
            </w:r>
            <w:r w:rsidRPr="0018129F">
              <w:rPr>
                <w:rFonts w:ascii="Verdana" w:hAnsi="Verdana"/>
                <w:sz w:val="20"/>
                <w:szCs w:val="20"/>
              </w:rPr>
              <w:t>ь</w:t>
            </w:r>
            <w:r w:rsidRPr="0018129F">
              <w:rPr>
                <w:rFonts w:ascii="Verdana" w:hAnsi="Verdana"/>
                <w:sz w:val="20"/>
                <w:szCs w:val="20"/>
              </w:rPr>
              <w:t>ми;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экскурсии, целевые прогулки;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«заочные» экскурсии, путеш</w:t>
            </w:r>
            <w:r w:rsidRPr="0018129F">
              <w:rPr>
                <w:rFonts w:ascii="Verdana" w:hAnsi="Verdana"/>
                <w:sz w:val="20"/>
                <w:szCs w:val="20"/>
              </w:rPr>
              <w:t>е</w:t>
            </w:r>
            <w:r w:rsidRPr="0018129F">
              <w:rPr>
                <w:rFonts w:ascii="Verdana" w:hAnsi="Verdana"/>
                <w:sz w:val="20"/>
                <w:szCs w:val="20"/>
              </w:rPr>
              <w:t>ствия;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беседы;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словотворчество;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театрализация;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8129F">
              <w:rPr>
                <w:rFonts w:ascii="Verdana" w:hAnsi="Verdana"/>
                <w:sz w:val="20"/>
                <w:szCs w:val="20"/>
              </w:rPr>
              <w:t>музицирование</w:t>
            </w:r>
            <w:proofErr w:type="spellEnd"/>
            <w:r w:rsidRPr="0018129F">
              <w:rPr>
                <w:rFonts w:ascii="Verdana" w:hAnsi="Verdana"/>
                <w:sz w:val="20"/>
                <w:szCs w:val="20"/>
              </w:rPr>
              <w:t>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рассматривание различных объектов;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наблюдения;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труд;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продуктивные виды деятел</w:t>
            </w:r>
            <w:r w:rsidRPr="0018129F">
              <w:rPr>
                <w:rFonts w:ascii="Verdana" w:hAnsi="Verdana"/>
                <w:sz w:val="20"/>
                <w:szCs w:val="20"/>
              </w:rPr>
              <w:t>ь</w:t>
            </w:r>
            <w:r w:rsidRPr="0018129F">
              <w:rPr>
                <w:rFonts w:ascii="Verdana" w:hAnsi="Verdana"/>
                <w:sz w:val="20"/>
                <w:szCs w:val="20"/>
              </w:rPr>
              <w:t>ности;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проектная деятельность;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досуговая деятельность;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экспериментирование;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экологически ориентированная деятельность;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коллекционирование;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слушание аудио;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 xml:space="preserve">просмотр видео и </w:t>
            </w:r>
            <w:proofErr w:type="gramStart"/>
            <w:r w:rsidRPr="0018129F">
              <w:rPr>
                <w:rFonts w:ascii="Verdana" w:hAnsi="Verdana"/>
                <w:sz w:val="20"/>
                <w:szCs w:val="20"/>
              </w:rPr>
              <w:t>слайд-программ</w:t>
            </w:r>
            <w:proofErr w:type="gramEnd"/>
            <w:r w:rsidRPr="0018129F">
              <w:rPr>
                <w:rFonts w:ascii="Verdana" w:hAnsi="Verdana"/>
                <w:sz w:val="20"/>
                <w:szCs w:val="20"/>
              </w:rPr>
              <w:t>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 xml:space="preserve">песочная </w:t>
            </w:r>
            <w:proofErr w:type="spellStart"/>
            <w:r w:rsidRPr="0018129F">
              <w:rPr>
                <w:rFonts w:ascii="Verdana" w:hAnsi="Verdana"/>
                <w:sz w:val="20"/>
                <w:szCs w:val="20"/>
              </w:rPr>
              <w:t>игротерапия</w:t>
            </w:r>
            <w:proofErr w:type="spellEnd"/>
            <w:r w:rsidRPr="0018129F">
              <w:rPr>
                <w:rFonts w:ascii="Verdana" w:hAnsi="Verdana"/>
                <w:sz w:val="20"/>
                <w:szCs w:val="20"/>
              </w:rPr>
              <w:t>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кружковая работа и др.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Различные игры;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конструирование, лепка, рисов</w:t>
            </w:r>
            <w:r w:rsidRPr="0018129F">
              <w:rPr>
                <w:rFonts w:ascii="Verdana" w:hAnsi="Verdana"/>
                <w:sz w:val="20"/>
                <w:szCs w:val="20"/>
              </w:rPr>
              <w:t>а</w:t>
            </w:r>
            <w:r w:rsidRPr="0018129F">
              <w:rPr>
                <w:rFonts w:ascii="Verdana" w:hAnsi="Verdana"/>
                <w:sz w:val="20"/>
                <w:szCs w:val="20"/>
              </w:rPr>
              <w:t>ние, ручной труд, моделирование;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8129F">
              <w:rPr>
                <w:rFonts w:ascii="Verdana" w:hAnsi="Verdana"/>
                <w:sz w:val="20"/>
                <w:szCs w:val="20"/>
              </w:rPr>
              <w:t>музицирование</w:t>
            </w:r>
            <w:proofErr w:type="spellEnd"/>
            <w:r w:rsidRPr="0018129F">
              <w:rPr>
                <w:rFonts w:ascii="Verdana" w:hAnsi="Verdana"/>
                <w:sz w:val="20"/>
                <w:szCs w:val="20"/>
              </w:rPr>
              <w:t>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рассматривание книг, альбомов, фотографий, ко</w:t>
            </w:r>
            <w:r w:rsidRPr="0018129F">
              <w:rPr>
                <w:rFonts w:ascii="Verdana" w:hAnsi="Verdana"/>
                <w:sz w:val="20"/>
                <w:szCs w:val="20"/>
              </w:rPr>
              <w:t>л</w:t>
            </w:r>
            <w:r w:rsidRPr="0018129F">
              <w:rPr>
                <w:rFonts w:ascii="Verdana" w:hAnsi="Verdana"/>
                <w:sz w:val="20"/>
                <w:szCs w:val="20"/>
              </w:rPr>
              <w:t>лекций и т.п.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 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Беседы;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консультации;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мастер-классы;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семинары-практикумы;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родительские собрания, гостиные;</w:t>
            </w:r>
          </w:p>
          <w:p w:rsidR="0018129F" w:rsidRPr="0018129F" w:rsidRDefault="0018129F" w:rsidP="0018129F">
            <w:pPr>
              <w:spacing w:before="30" w:after="3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«Дни открытых дв</w:t>
            </w:r>
            <w:r w:rsidRPr="0018129F">
              <w:rPr>
                <w:rFonts w:ascii="Verdana" w:hAnsi="Verdana"/>
                <w:sz w:val="20"/>
                <w:szCs w:val="20"/>
              </w:rPr>
              <w:t>е</w:t>
            </w:r>
            <w:r w:rsidRPr="0018129F">
              <w:rPr>
                <w:rFonts w:ascii="Verdana" w:hAnsi="Verdana"/>
                <w:sz w:val="20"/>
                <w:szCs w:val="20"/>
              </w:rPr>
              <w:t>рей»;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включение в совмес</w:t>
            </w:r>
            <w:r w:rsidRPr="0018129F">
              <w:rPr>
                <w:rFonts w:ascii="Verdana" w:hAnsi="Verdana"/>
                <w:sz w:val="20"/>
                <w:szCs w:val="20"/>
              </w:rPr>
              <w:t>т</w:t>
            </w:r>
            <w:r w:rsidRPr="0018129F">
              <w:rPr>
                <w:rFonts w:ascii="Verdana" w:hAnsi="Verdana"/>
                <w:sz w:val="20"/>
                <w:szCs w:val="20"/>
              </w:rPr>
              <w:t>ные праздники, развл</w:t>
            </w:r>
            <w:r w:rsidRPr="0018129F">
              <w:rPr>
                <w:rFonts w:ascii="Verdana" w:hAnsi="Verdana"/>
                <w:sz w:val="20"/>
                <w:szCs w:val="20"/>
              </w:rPr>
              <w:t>е</w:t>
            </w:r>
            <w:r w:rsidRPr="0018129F">
              <w:rPr>
                <w:rFonts w:ascii="Verdana" w:hAnsi="Verdana"/>
                <w:sz w:val="20"/>
                <w:szCs w:val="20"/>
              </w:rPr>
              <w:t>чения, конкурсы, в</w:t>
            </w:r>
            <w:r w:rsidRPr="0018129F">
              <w:rPr>
                <w:rFonts w:ascii="Verdana" w:hAnsi="Verdana"/>
                <w:sz w:val="20"/>
                <w:szCs w:val="20"/>
              </w:rPr>
              <w:t>ы</w:t>
            </w:r>
            <w:r w:rsidRPr="0018129F">
              <w:rPr>
                <w:rFonts w:ascii="Verdana" w:hAnsi="Verdana"/>
                <w:sz w:val="20"/>
                <w:szCs w:val="20"/>
              </w:rPr>
              <w:t>ставки, экскурсии, пр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екты;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совместный труд;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семейные проекты;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анкетирование;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интервьюирование;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социологические опр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сы;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интерактивное взаим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действие через сайт ДОУ, электронную п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чту;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оформление родител</w:t>
            </w:r>
            <w:r w:rsidRPr="0018129F">
              <w:rPr>
                <w:rFonts w:ascii="Verdana" w:hAnsi="Verdana"/>
                <w:sz w:val="20"/>
                <w:szCs w:val="20"/>
              </w:rPr>
              <w:t>ь</w:t>
            </w:r>
            <w:r w:rsidRPr="0018129F">
              <w:rPr>
                <w:rFonts w:ascii="Verdana" w:hAnsi="Verdana"/>
                <w:sz w:val="20"/>
                <w:szCs w:val="20"/>
              </w:rPr>
              <w:t>ских уголков, буклетов, памяток, фотоальбомов;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обновление папок-передвижек;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выпуск стенгазет;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знакомство с печатным журналом ДОУ «В гостях у «Медвежонка», подг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товка публикаций;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посещение семей на д</w:t>
            </w:r>
            <w:r w:rsidRPr="0018129F">
              <w:rPr>
                <w:rFonts w:ascii="Verdana" w:hAnsi="Verdana"/>
                <w:sz w:val="20"/>
                <w:szCs w:val="20"/>
              </w:rPr>
              <w:t>о</w:t>
            </w:r>
            <w:r w:rsidRPr="0018129F">
              <w:rPr>
                <w:rFonts w:ascii="Verdana" w:hAnsi="Verdana"/>
                <w:sz w:val="20"/>
                <w:szCs w:val="20"/>
              </w:rPr>
              <w:t>му</w:t>
            </w:r>
          </w:p>
          <w:p w:rsidR="0018129F" w:rsidRPr="0018129F" w:rsidRDefault="0018129F" w:rsidP="0018129F">
            <w:pPr>
              <w:spacing w:before="30" w:after="30" w:line="240" w:lineRule="auto"/>
              <w:rPr>
                <w:rFonts w:ascii="Verdana" w:hAnsi="Verdana"/>
                <w:sz w:val="20"/>
                <w:szCs w:val="20"/>
              </w:rPr>
            </w:pPr>
            <w:r w:rsidRPr="0018129F">
              <w:rPr>
                <w:rFonts w:ascii="Verdana" w:hAnsi="Verdana"/>
                <w:sz w:val="20"/>
                <w:szCs w:val="20"/>
              </w:rPr>
              <w:t>и др.</w:t>
            </w:r>
          </w:p>
        </w:tc>
      </w:tr>
    </w:tbl>
    <w:p w:rsidR="0018129F" w:rsidRPr="0018129F" w:rsidRDefault="0018129F" w:rsidP="0018129F">
      <w:pPr>
        <w:spacing w:before="30" w:after="3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16"/>
          <w:szCs w:val="16"/>
        </w:rPr>
        <w:t> </w:t>
      </w:r>
    </w:p>
    <w:p w:rsidR="0018129F" w:rsidRPr="0018129F" w:rsidRDefault="0018129F" w:rsidP="0018129F">
      <w:pPr>
        <w:spacing w:before="30" w:after="3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b/>
          <w:bCs/>
          <w:color w:val="000000"/>
          <w:sz w:val="20"/>
          <w:szCs w:val="20"/>
        </w:rPr>
        <w:lastRenderedPageBreak/>
        <w:t>Непосредственно образовательная деятельность</w:t>
      </w:r>
      <w:r w:rsidRPr="0018129F">
        <w:rPr>
          <w:rFonts w:ascii="Verdana" w:hAnsi="Verdana"/>
          <w:color w:val="000000"/>
          <w:sz w:val="20"/>
          <w:szCs w:val="20"/>
        </w:rPr>
        <w:t> во всех группах не предполаг</w:t>
      </w:r>
      <w:r w:rsidRPr="0018129F">
        <w:rPr>
          <w:rFonts w:ascii="Verdana" w:hAnsi="Verdana"/>
          <w:color w:val="000000"/>
          <w:sz w:val="20"/>
          <w:szCs w:val="20"/>
        </w:rPr>
        <w:t>а</w:t>
      </w:r>
      <w:r w:rsidRPr="0018129F">
        <w:rPr>
          <w:rFonts w:ascii="Verdana" w:hAnsi="Verdana"/>
          <w:color w:val="000000"/>
          <w:sz w:val="20"/>
          <w:szCs w:val="20"/>
        </w:rPr>
        <w:t>ет предметного обучения в форме учебной модели, а ориентирована на интегрированную образовательную деятельность по образовательным областям: «Познание», «Коммуник</w:t>
      </w:r>
      <w:r w:rsidRPr="0018129F">
        <w:rPr>
          <w:rFonts w:ascii="Verdana" w:hAnsi="Verdana"/>
          <w:color w:val="000000"/>
          <w:sz w:val="20"/>
          <w:szCs w:val="20"/>
        </w:rPr>
        <w:t>а</w:t>
      </w:r>
      <w:r w:rsidRPr="0018129F">
        <w:rPr>
          <w:rFonts w:ascii="Verdana" w:hAnsi="Verdana"/>
          <w:color w:val="000000"/>
          <w:sz w:val="20"/>
          <w:szCs w:val="20"/>
        </w:rPr>
        <w:t>ция», «Физическая культура», «Художественное творчество», «Музыка». Количество и пр</w:t>
      </w:r>
      <w:r w:rsidRPr="0018129F">
        <w:rPr>
          <w:rFonts w:ascii="Verdana" w:hAnsi="Verdana"/>
          <w:color w:val="000000"/>
          <w:sz w:val="20"/>
          <w:szCs w:val="20"/>
        </w:rPr>
        <w:t>о</w:t>
      </w:r>
      <w:r w:rsidRPr="0018129F">
        <w:rPr>
          <w:rFonts w:ascii="Verdana" w:hAnsi="Verdana"/>
          <w:color w:val="000000"/>
          <w:sz w:val="20"/>
          <w:szCs w:val="20"/>
        </w:rPr>
        <w:t>должительность видов образовательной деятельности определялось СанПиН 2.4.1.2660-10.</w:t>
      </w:r>
    </w:p>
    <w:p w:rsidR="0018129F" w:rsidRPr="0018129F" w:rsidRDefault="0018129F" w:rsidP="0018129F">
      <w:pPr>
        <w:spacing w:before="30" w:after="30" w:line="240" w:lineRule="auto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b/>
          <w:bCs/>
          <w:color w:val="000000"/>
          <w:sz w:val="20"/>
          <w:szCs w:val="20"/>
        </w:rPr>
        <w:t>            </w:t>
      </w:r>
      <w:r w:rsidRPr="0018129F">
        <w:rPr>
          <w:rFonts w:ascii="Verdana" w:hAnsi="Verdana"/>
          <w:color w:val="000000"/>
          <w:sz w:val="20"/>
          <w:szCs w:val="20"/>
        </w:rPr>
        <w:t>Наряду с 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Примерными программами</w:t>
      </w:r>
      <w:r w:rsidRPr="0018129F">
        <w:rPr>
          <w:rFonts w:ascii="Verdana" w:hAnsi="Verdana"/>
          <w:color w:val="000000"/>
          <w:sz w:val="20"/>
          <w:szCs w:val="20"/>
        </w:rPr>
        <w:t> реализовывались и 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парциальные / вари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а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тивные программы и технологии: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«Обучение и коррекция развития дошкольников с нарушенным зрением» В.А. Феокт</w:t>
      </w:r>
      <w:r w:rsidRPr="0018129F">
        <w:rPr>
          <w:rFonts w:ascii="Verdana" w:hAnsi="Verdana"/>
          <w:color w:val="000000"/>
          <w:sz w:val="20"/>
          <w:szCs w:val="20"/>
        </w:rPr>
        <w:t>и</w:t>
      </w:r>
      <w:r w:rsidRPr="0018129F">
        <w:rPr>
          <w:rFonts w:ascii="Verdana" w:hAnsi="Verdana"/>
          <w:color w:val="000000"/>
          <w:sz w:val="20"/>
          <w:szCs w:val="20"/>
        </w:rPr>
        <w:t>стовой, Т.П. Головиной и др.;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«Экологическое воспитание» С.Н. Николаевой;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«Кто я? Какой я?» М.Н.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Сигимовой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«Азбука общения» Л.М.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Шипициной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«Физическая культура – дошкольникам» Л.Д. Глазыриной;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«Ознакомление детей с социальной действительностью» Н.В. Алешиной;</w:t>
      </w:r>
    </w:p>
    <w:p w:rsidR="0018129F" w:rsidRPr="0018129F" w:rsidRDefault="0018129F" w:rsidP="0018129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«Приобщение детей к истокам русской народной культуры» О.Л. Князевой, М.Д.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М</w:t>
      </w:r>
      <w:r w:rsidRPr="0018129F">
        <w:rPr>
          <w:rFonts w:ascii="Verdana" w:hAnsi="Verdana"/>
          <w:color w:val="000000"/>
          <w:sz w:val="20"/>
          <w:szCs w:val="20"/>
        </w:rPr>
        <w:t>а</w:t>
      </w:r>
      <w:r w:rsidRPr="0018129F">
        <w:rPr>
          <w:rFonts w:ascii="Verdana" w:hAnsi="Verdana"/>
          <w:color w:val="000000"/>
          <w:sz w:val="20"/>
          <w:szCs w:val="20"/>
        </w:rPr>
        <w:t>ханевой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 xml:space="preserve"> и др.</w:t>
      </w:r>
    </w:p>
    <w:p w:rsidR="0018129F" w:rsidRPr="0018129F" w:rsidRDefault="0018129F" w:rsidP="0018129F">
      <w:pPr>
        <w:spacing w:before="30" w:after="30" w:line="24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           Кроме того, при организации работы с детьми с ОВЗ используются оригинал</w:t>
      </w:r>
      <w:r w:rsidRPr="0018129F">
        <w:rPr>
          <w:rFonts w:ascii="Verdana" w:hAnsi="Verdana"/>
          <w:color w:val="000000"/>
          <w:sz w:val="20"/>
          <w:szCs w:val="20"/>
        </w:rPr>
        <w:t>ь</w:t>
      </w:r>
      <w:r w:rsidRPr="0018129F">
        <w:rPr>
          <w:rFonts w:ascii="Verdana" w:hAnsi="Verdana"/>
          <w:color w:val="000000"/>
          <w:sz w:val="20"/>
          <w:szCs w:val="20"/>
        </w:rPr>
        <w:t>ные 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авторские программы, технологии и методические разработки педагогов наш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е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го ДОУ: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оздоровительная программа «Здоровый ребенок»;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«Здоровье – это здорово! Игровые «Уроки здоровья» для детей старшего дошкольного возраста» Н. Г. Соколовой;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«Система работы по развитию социально-бытовой ориентировки и зрительного пе</w:t>
      </w:r>
      <w:r w:rsidRPr="0018129F">
        <w:rPr>
          <w:rFonts w:ascii="Verdana" w:hAnsi="Verdana"/>
          <w:color w:val="000000"/>
          <w:sz w:val="20"/>
          <w:szCs w:val="20"/>
        </w:rPr>
        <w:t>р</w:t>
      </w:r>
      <w:r w:rsidRPr="0018129F">
        <w:rPr>
          <w:rFonts w:ascii="Verdana" w:hAnsi="Verdana"/>
          <w:color w:val="000000"/>
          <w:sz w:val="20"/>
          <w:szCs w:val="20"/>
        </w:rPr>
        <w:t>цептивного обучения детей дошкольного возраста с нарушением зрения» (коллекти</w:t>
      </w:r>
      <w:r w:rsidRPr="0018129F">
        <w:rPr>
          <w:rFonts w:ascii="Verdana" w:hAnsi="Verdana"/>
          <w:color w:val="000000"/>
          <w:sz w:val="20"/>
          <w:szCs w:val="20"/>
        </w:rPr>
        <w:t>в</w:t>
      </w:r>
      <w:r w:rsidRPr="0018129F">
        <w:rPr>
          <w:rFonts w:ascii="Verdana" w:hAnsi="Verdana"/>
          <w:color w:val="000000"/>
          <w:sz w:val="20"/>
          <w:szCs w:val="20"/>
        </w:rPr>
        <w:t>ная);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Песочнаяигротерапия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 xml:space="preserve"> для детей с нарушениями зрения» Е.В.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Доскач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, О.В.  Лебеденко;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«Развитие мелкой моторики у детей с нарушениями зрения» Г.П. Казанцевой;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«Играем – развиваем» Г. П. Казанцевой, Т. И.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Салимгареевой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«Познаем пространство, играя» Г.А.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Язубчик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«Развитие детского творчества средствами выразительности в  живописи» М.И.Титаевой;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«Формирование социальной перцепции (восприятие человека человеком) у детей д</w:t>
      </w:r>
      <w:r w:rsidRPr="0018129F">
        <w:rPr>
          <w:rFonts w:ascii="Verdana" w:hAnsi="Verdana"/>
          <w:color w:val="000000"/>
          <w:sz w:val="20"/>
          <w:szCs w:val="20"/>
        </w:rPr>
        <w:t>о</w:t>
      </w:r>
      <w:r w:rsidRPr="0018129F">
        <w:rPr>
          <w:rFonts w:ascii="Verdana" w:hAnsi="Verdana"/>
          <w:color w:val="000000"/>
          <w:sz w:val="20"/>
          <w:szCs w:val="20"/>
        </w:rPr>
        <w:t xml:space="preserve">школьного возраста с нарушениями зрения» Л.А. Григорьевой, Г.А.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Язубчик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«Воспитание основ правового сознания у детей дошкольного возраста» (</w:t>
      </w:r>
      <w:proofErr w:type="gramStart"/>
      <w:r w:rsidRPr="0018129F">
        <w:rPr>
          <w:rFonts w:ascii="Verdana" w:hAnsi="Verdana"/>
          <w:color w:val="000000"/>
          <w:sz w:val="20"/>
          <w:szCs w:val="20"/>
        </w:rPr>
        <w:t>коллекти</w:t>
      </w:r>
      <w:r w:rsidRPr="0018129F">
        <w:rPr>
          <w:rFonts w:ascii="Verdana" w:hAnsi="Verdana"/>
          <w:color w:val="000000"/>
          <w:sz w:val="20"/>
          <w:szCs w:val="20"/>
        </w:rPr>
        <w:t>в</w:t>
      </w:r>
      <w:r w:rsidRPr="0018129F">
        <w:rPr>
          <w:rFonts w:ascii="Verdana" w:hAnsi="Verdana"/>
          <w:color w:val="000000"/>
          <w:sz w:val="20"/>
          <w:szCs w:val="20"/>
        </w:rPr>
        <w:t>ная</w:t>
      </w:r>
      <w:proofErr w:type="gramEnd"/>
      <w:r w:rsidRPr="0018129F">
        <w:rPr>
          <w:rFonts w:ascii="Verdana" w:hAnsi="Verdana"/>
          <w:color w:val="000000"/>
          <w:sz w:val="20"/>
          <w:szCs w:val="20"/>
        </w:rPr>
        <w:t>);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«Прогулки для «почемучек» и «Мир вокруг нас» (организация прогулок с детьми с нарушениями зрения в двух частях) С.А. Константиновой, Е.В.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Доскач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«Дошкольникам о профессиях» Г.П. Казанцевой, Г.А.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Язубчик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«Архитектурно-транспортная тематика в художественно-эстетическом развитии детей дошкольного возраста» М.И. Титаевой, Е. П. Марковой;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«От росточка до плода» Г.П. Казанцевой;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 xml:space="preserve">«Сибирь – наш край родной». Программа по краеведению С. А. Константиновой, Г. А. </w:t>
      </w:r>
      <w:proofErr w:type="spellStart"/>
      <w:r w:rsidRPr="0018129F">
        <w:rPr>
          <w:rFonts w:ascii="Verdana" w:hAnsi="Verdana"/>
          <w:color w:val="000000"/>
          <w:sz w:val="20"/>
          <w:szCs w:val="20"/>
        </w:rPr>
        <w:t>Язубчик</w:t>
      </w:r>
      <w:proofErr w:type="spellEnd"/>
      <w:r w:rsidRPr="0018129F">
        <w:rPr>
          <w:rFonts w:ascii="Verdana" w:hAnsi="Verdana"/>
          <w:color w:val="000000"/>
          <w:sz w:val="20"/>
          <w:szCs w:val="20"/>
        </w:rPr>
        <w:t>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«Портрет для малышей» из цикла «Изо-идеи для воспитателей» М.И. Титаевой;</w:t>
      </w:r>
    </w:p>
    <w:p w:rsidR="0018129F" w:rsidRPr="0018129F" w:rsidRDefault="0018129F" w:rsidP="001812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«Архитектура для малышей» из цикла «Изо-идеи для воспитателей» М.И. Титаевой.</w:t>
      </w:r>
    </w:p>
    <w:p w:rsidR="0018129F" w:rsidRPr="0018129F" w:rsidRDefault="0018129F" w:rsidP="0018129F">
      <w:pPr>
        <w:spacing w:before="30" w:after="30" w:line="24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 Совмещение технологий с примерными программами происходит путем соединения в ед</w:t>
      </w:r>
      <w:r w:rsidRPr="0018129F">
        <w:rPr>
          <w:rFonts w:ascii="Verdana" w:hAnsi="Verdana"/>
          <w:color w:val="000000"/>
          <w:sz w:val="20"/>
          <w:szCs w:val="20"/>
        </w:rPr>
        <w:t>и</w:t>
      </w:r>
      <w:r w:rsidRPr="0018129F">
        <w:rPr>
          <w:rFonts w:ascii="Verdana" w:hAnsi="Verdana"/>
          <w:color w:val="000000"/>
          <w:sz w:val="20"/>
          <w:szCs w:val="20"/>
        </w:rPr>
        <w:t>ный перспективный план (интегрированное комплексно-тематическое планирование). В о</w:t>
      </w:r>
      <w:r w:rsidRPr="0018129F">
        <w:rPr>
          <w:rFonts w:ascii="Verdana" w:hAnsi="Verdana"/>
          <w:color w:val="000000"/>
          <w:sz w:val="20"/>
          <w:szCs w:val="20"/>
        </w:rPr>
        <w:t>с</w:t>
      </w:r>
      <w:r w:rsidRPr="0018129F">
        <w:rPr>
          <w:rFonts w:ascii="Verdana" w:hAnsi="Verdana"/>
          <w:color w:val="000000"/>
          <w:sz w:val="20"/>
          <w:szCs w:val="20"/>
        </w:rPr>
        <w:t>нову комплексно-тематической формы организации образовательной деятельности в ДОУ положен принцип интеграции: целостный образовательный процесс в течение всего дня объединен одной темой (определенная тема прослеживается «красной нитью» в разных в</w:t>
      </w:r>
      <w:r w:rsidRPr="0018129F">
        <w:rPr>
          <w:rFonts w:ascii="Verdana" w:hAnsi="Verdana"/>
          <w:color w:val="000000"/>
          <w:sz w:val="20"/>
          <w:szCs w:val="20"/>
        </w:rPr>
        <w:t>и</w:t>
      </w:r>
      <w:r w:rsidRPr="0018129F">
        <w:rPr>
          <w:rFonts w:ascii="Verdana" w:hAnsi="Verdana"/>
          <w:color w:val="000000"/>
          <w:sz w:val="20"/>
          <w:szCs w:val="20"/>
        </w:rPr>
        <w:t>дах детской деятельности), осуществляется в формах совместной и самостоятельной де</w:t>
      </w:r>
      <w:r w:rsidRPr="0018129F">
        <w:rPr>
          <w:rFonts w:ascii="Verdana" w:hAnsi="Verdana"/>
          <w:color w:val="000000"/>
          <w:sz w:val="20"/>
          <w:szCs w:val="20"/>
        </w:rPr>
        <w:t>я</w:t>
      </w:r>
      <w:r w:rsidRPr="0018129F">
        <w:rPr>
          <w:rFonts w:ascii="Verdana" w:hAnsi="Verdana"/>
          <w:color w:val="000000"/>
          <w:sz w:val="20"/>
          <w:szCs w:val="20"/>
        </w:rPr>
        <w:t>тельности, в ходе которых одновременно решаются задачи из разных образовательных о</w:t>
      </w:r>
      <w:r w:rsidRPr="0018129F">
        <w:rPr>
          <w:rFonts w:ascii="Verdana" w:hAnsi="Verdana"/>
          <w:color w:val="000000"/>
          <w:sz w:val="20"/>
          <w:szCs w:val="20"/>
        </w:rPr>
        <w:t>б</w:t>
      </w:r>
      <w:r w:rsidRPr="0018129F">
        <w:rPr>
          <w:rFonts w:ascii="Verdana" w:hAnsi="Verdana"/>
          <w:color w:val="000000"/>
          <w:sz w:val="20"/>
          <w:szCs w:val="20"/>
        </w:rPr>
        <w:t>ластей. Отработана система взаимодействия всех педагогов ДОУ: воспитателей, учителей-</w:t>
      </w:r>
      <w:r w:rsidRPr="0018129F">
        <w:rPr>
          <w:rFonts w:ascii="Verdana" w:hAnsi="Verdana"/>
          <w:color w:val="000000"/>
          <w:sz w:val="20"/>
          <w:szCs w:val="20"/>
        </w:rPr>
        <w:lastRenderedPageBreak/>
        <w:t>дефектологов, учителей-логопедов, воспитателей изобразительной деятельности и физич</w:t>
      </w:r>
      <w:r w:rsidRPr="0018129F">
        <w:rPr>
          <w:rFonts w:ascii="Verdana" w:hAnsi="Verdana"/>
          <w:color w:val="000000"/>
          <w:sz w:val="20"/>
          <w:szCs w:val="20"/>
        </w:rPr>
        <w:t>е</w:t>
      </w:r>
      <w:r w:rsidRPr="0018129F">
        <w:rPr>
          <w:rFonts w:ascii="Verdana" w:hAnsi="Verdana"/>
          <w:color w:val="000000"/>
          <w:sz w:val="20"/>
          <w:szCs w:val="20"/>
        </w:rPr>
        <w:t>ской культуры, музыкального руководителя, а также модель взаимодействия лечебно-восстановительной и коррекционно-педагогической работы с детьми с нарушениями зрения.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b/>
          <w:bCs/>
          <w:color w:val="000000"/>
          <w:sz w:val="20"/>
          <w:szCs w:val="20"/>
        </w:rPr>
        <w:t>Примерные, а также парциальные и авторские программы и технологии</w:t>
      </w:r>
      <w:r w:rsidRPr="0018129F">
        <w:rPr>
          <w:rFonts w:ascii="Verdana" w:hAnsi="Verdana"/>
          <w:color w:val="000000"/>
          <w:sz w:val="20"/>
          <w:szCs w:val="20"/>
        </w:rPr>
        <w:t>, использу</w:t>
      </w:r>
      <w:r w:rsidRPr="0018129F">
        <w:rPr>
          <w:rFonts w:ascii="Verdana" w:hAnsi="Verdana"/>
          <w:color w:val="000000"/>
          <w:sz w:val="20"/>
          <w:szCs w:val="20"/>
        </w:rPr>
        <w:t>е</w:t>
      </w:r>
      <w:r w:rsidRPr="0018129F">
        <w:rPr>
          <w:rFonts w:ascii="Verdana" w:hAnsi="Verdana"/>
          <w:color w:val="000000"/>
          <w:sz w:val="20"/>
          <w:szCs w:val="20"/>
        </w:rPr>
        <w:t>мые в ДОУ для организации воспитательно-образовательного процесса с детьми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, реализ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о</w:t>
      </w:r>
      <w:r w:rsidRPr="0018129F">
        <w:rPr>
          <w:rFonts w:ascii="Verdana" w:hAnsi="Verdana"/>
          <w:b/>
          <w:bCs/>
          <w:color w:val="000000"/>
          <w:sz w:val="20"/>
          <w:szCs w:val="20"/>
        </w:rPr>
        <w:t>ваны.</w:t>
      </w:r>
      <w:r w:rsidRPr="0018129F">
        <w:rPr>
          <w:rFonts w:ascii="Verdana" w:hAnsi="Verdana"/>
          <w:color w:val="000000"/>
          <w:sz w:val="20"/>
          <w:szCs w:val="20"/>
        </w:rPr>
        <w:t> 100% воспитанников освоили образовательную программу по всем направлениям развития ребенка: физическое, социально-личностное, познавательно-речевое, худож</w:t>
      </w:r>
      <w:r w:rsidRPr="0018129F">
        <w:rPr>
          <w:rFonts w:ascii="Verdana" w:hAnsi="Verdana"/>
          <w:color w:val="000000"/>
          <w:sz w:val="20"/>
          <w:szCs w:val="20"/>
        </w:rPr>
        <w:t>е</w:t>
      </w:r>
      <w:r w:rsidRPr="0018129F">
        <w:rPr>
          <w:rFonts w:ascii="Verdana" w:hAnsi="Verdana"/>
          <w:color w:val="000000"/>
          <w:sz w:val="20"/>
          <w:szCs w:val="20"/>
        </w:rPr>
        <w:t>ственно-эстетическое развитие.</w:t>
      </w:r>
    </w:p>
    <w:p w:rsidR="0018129F" w:rsidRPr="0018129F" w:rsidRDefault="0018129F" w:rsidP="00906B9C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 </w:t>
      </w:r>
    </w:p>
    <w:p w:rsidR="0018129F" w:rsidRPr="0018129F" w:rsidRDefault="0018129F" w:rsidP="0018129F">
      <w:pPr>
        <w:spacing w:before="30" w:after="30" w:line="240" w:lineRule="auto"/>
        <w:rPr>
          <w:rFonts w:ascii="Verdana" w:hAnsi="Verdana"/>
          <w:color w:val="000000"/>
          <w:sz w:val="20"/>
          <w:szCs w:val="20"/>
        </w:rPr>
      </w:pPr>
      <w:r w:rsidRPr="0018129F">
        <w:rPr>
          <w:rFonts w:ascii="Verdana" w:hAnsi="Verdana"/>
          <w:color w:val="000000"/>
          <w:sz w:val="20"/>
          <w:szCs w:val="20"/>
        </w:rPr>
        <w:t>В конце учебного года низкий уровень развития по отдельным направлениям развития наблюдается у детей с особыми образовательными потребностями (ЗРР, ОНР), а также в св</w:t>
      </w:r>
      <w:r w:rsidRPr="0018129F">
        <w:rPr>
          <w:rFonts w:ascii="Verdana" w:hAnsi="Verdana"/>
          <w:color w:val="000000"/>
          <w:sz w:val="20"/>
          <w:szCs w:val="20"/>
        </w:rPr>
        <w:t>я</w:t>
      </w:r>
      <w:r w:rsidRPr="0018129F">
        <w:rPr>
          <w:rFonts w:ascii="Verdana" w:hAnsi="Verdana"/>
          <w:color w:val="000000"/>
          <w:sz w:val="20"/>
          <w:szCs w:val="20"/>
        </w:rPr>
        <w:t>зи с частыми пропусками по болезни и семейным обстоятельствам.</w:t>
      </w:r>
    </w:p>
    <w:p w:rsidR="00801923" w:rsidRDefault="00801923" w:rsidP="00801923">
      <w:pPr>
        <w:spacing w:after="0" w:line="240" w:lineRule="auto"/>
        <w:jc w:val="both"/>
        <w:rPr>
          <w:sz w:val="28"/>
          <w:szCs w:val="28"/>
        </w:rPr>
      </w:pPr>
    </w:p>
    <w:p w:rsidR="00801923" w:rsidRPr="00BC25CE" w:rsidRDefault="00801923" w:rsidP="00801923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1923" w:rsidRDefault="00801923" w:rsidP="00801923">
      <w:pPr>
        <w:pStyle w:val="ab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</w:p>
    <w:p w:rsidR="0065000E" w:rsidRDefault="0065000E" w:rsidP="006500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1.Перевод </w:t>
      </w:r>
      <w:r>
        <w:rPr>
          <w:rFonts w:ascii="Times New Roman" w:hAnsi="Times New Roman"/>
          <w:sz w:val="24"/>
          <w:szCs w:val="24"/>
        </w:rPr>
        <w:t>организации образовательного процесса в соответствии с Федеральными 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ственными требованиями и переход на  программу нового поколения.</w:t>
      </w:r>
    </w:p>
    <w:p w:rsidR="0065000E" w:rsidRDefault="0065000E" w:rsidP="0065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2.Сохранение кадрового потенциала, повышение его профессионального уровня.</w:t>
      </w:r>
    </w:p>
    <w:p w:rsidR="0065000E" w:rsidRDefault="0065000E" w:rsidP="0065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3.Привлечение родителей к активному взаимодействию с ДОУ для успешной  реализации дел.</w:t>
      </w:r>
    </w:p>
    <w:p w:rsidR="003C61EF" w:rsidRDefault="003C61EF" w:rsidP="003C61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.1.Отличительные черты и цели образовательного учреждения.</w:t>
      </w:r>
    </w:p>
    <w:p w:rsidR="003C61EF" w:rsidRDefault="003C61EF" w:rsidP="003C61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ДОУ находится в режиме развития:</w:t>
      </w:r>
    </w:p>
    <w:p w:rsidR="003C61EF" w:rsidRDefault="003C61EF" w:rsidP="003C61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Разработана и реализуется Программа развития детского сада «Здоровое детство», где определен стратегический план развития ДОУ на 2010 – 2015 гг. 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2.Определено направление инновационной деятельности по проблеме « </w:t>
      </w:r>
      <w:r>
        <w:rPr>
          <w:rFonts w:ascii="Times New Roman" w:hAnsi="Times New Roman"/>
          <w:b/>
          <w:sz w:val="24"/>
          <w:szCs w:val="32"/>
          <w:lang w:eastAsia="ar-SA"/>
        </w:rPr>
        <w:t xml:space="preserve">Сенсорный детский сад как  средство духовно-нравственного развития детей»  </w:t>
      </w:r>
      <w:r>
        <w:rPr>
          <w:rFonts w:ascii="Times New Roman" w:hAnsi="Times New Roman"/>
          <w:sz w:val="24"/>
          <w:szCs w:val="32"/>
          <w:lang w:eastAsia="ar-SA"/>
        </w:rPr>
        <w:t>(1 этап)</w:t>
      </w:r>
      <w:r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Цель</w:t>
      </w:r>
      <w:r>
        <w:rPr>
          <w:rFonts w:ascii="Times New Roman" w:hAnsi="Times New Roman"/>
          <w:sz w:val="24"/>
          <w:szCs w:val="24"/>
          <w:lang w:eastAsia="ar-SA"/>
        </w:rPr>
        <w:t>: Теоретически обосновать и экспериментально проверить развитие духовно-нравственной личности ребёнка  через организацию развивающей среды сенсорного детского сада.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Задачи эксперимента: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1.Обосновать теоретические основы духовно-нравственного развития личности ребёнка.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2.Изучить и проанализировать состояние готовности педагогов к осуществлению  духовно-нравственного развития  личности ребёнка средствами сенсорного детского сада. 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3.Определить организационно-педагогические условия содержания формы интенсивности педагогов к осуществлению процесса  духовно-нравственного развития  личности ребёнка средствами сенсорного детского сада. 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4.Разработать и реализовать модель  духовно-нравственного развития  личности ребёнка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Практическая значимость исследования </w:t>
      </w:r>
      <w:r>
        <w:rPr>
          <w:rFonts w:ascii="Times New Roman" w:hAnsi="Times New Roman"/>
          <w:sz w:val="24"/>
          <w:szCs w:val="24"/>
        </w:rPr>
        <w:t xml:space="preserve">заключается в опытной апробации модели взаимодействия педагогических и социальных институтов по формированию основ здоровой личности ребенка, направленной на повышение эффективности содержания и технологий по приобщению дошкольников к социальной действительности, а также определении перспектив дальнейшего развития современного дошкольного образовательного учреждения как открытой оздоровительно-образовательной системы. 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Ожидаемый результат: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1.Сформированность ценностных знаний и умений по духовно-нравственному развитию всех участников образовательного процесса.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2.Создание модели   духовно-нравственной  личности ребёнка.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Повышение уровня педагогической культуры, качества образования, через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решение кадровых задач, повышение квалификации педагогов.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4.Разработка перспективного планирования с учётом внедрения в образовательный процесс дошкольного учреждения современных образовательных  технологий.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>
        <w:rPr>
          <w:rFonts w:ascii="Times New Roman" w:hAnsi="Times New Roman"/>
          <w:noProof/>
          <w:sz w:val="24"/>
          <w:szCs w:val="24"/>
          <w:lang w:eastAsia="ar-SA"/>
        </w:rPr>
        <w:t>Создание организационно-педагогических условий через реализацию  проектной модели «Детский сад будущего», направленной на духовно-нравственное развитие личности ребёнка.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Эффективное функционирование образовательных программ на разных этапах обучения, а именно программы для детей требующих внимания </w:t>
      </w:r>
      <w:r>
        <w:rPr>
          <w:rFonts w:ascii="Times New Roman" w:hAnsi="Times New Roman"/>
          <w:sz w:val="24"/>
          <w:szCs w:val="24"/>
          <w:lang w:eastAsia="ar-SA"/>
        </w:rPr>
        <w:t>(компенсирующий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уровень), базовый уровень, повышенный уровень.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7.Презентация результатов образовательной деятельности на разных уровнях – опубликование итогов развития дошкольного учреждения в ходе различных мероприятий  в СМИ.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t>8.</w:t>
      </w:r>
      <w:r>
        <w:rPr>
          <w:rFonts w:ascii="Times New Roman" w:hAnsi="Times New Roman"/>
          <w:sz w:val="24"/>
          <w:szCs w:val="24"/>
          <w:lang w:eastAsia="ar-SA"/>
        </w:rPr>
        <w:t xml:space="preserve">Переход дошкольного учреждения на новый этап развития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-Ц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ентр развития ребёнка .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8.1.Районная экспериментальная площадка (2012-2015г.г.).  </w:t>
      </w:r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8.2.Региональная экспериментальная площадка с созданием на базе ДОУ экологического ресурсного центра «Образовательный салон»  (2017г.)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3C61EF" w:rsidRDefault="003C61EF" w:rsidP="003C61EF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Соблюдение преемственности дошкольного и начального школьного образования: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-совершенствуется в соответствии с требованиями ФГТ программа взаимодействия дошкольного образовательного учреждения и начальной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школы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для создания единого образовательного пространства включая детей не имеющих возможности посещать дошкольные учреждения; 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создана проектная деятельность дошкольного учреждения «От игры к учебной деятельности» (содержание деятельности преемственных связей возрастных групп и начального школьного звена по организации предметно – развивающей и образовательной среды в ДОУ).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 Образовательная программа ДОУ направлена на обеспечение целостности и единства в содержании образовательной деятельности дошкольного учреждения,  согласно реализуемой комплексной программе и приоритетному направлению.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7.В рамках инновационной деятельности созданы и  ежегодно совершенствуется проектная деятельность: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-управленческой деятельности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«Педагогический портфель»);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-педагогической деятельности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«Образовательный салон»);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-детской деятельности (Портфолио дошкольника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Дневничок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дошкольника).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8. Информированность по реализации задач развития дошкольного учреждения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обобщение опыта: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-преемственность ДОУ с МОУ ЛСОШ №3  - МО «Преемственность» г.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Лянтор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(заседания методического объединения);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-реализация оздоровительного развития детей (участие и достижение высоких результатов в спортивных соревнованиях города, района);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-обобщение опыта работы через издания методических пособий, проектов по направлениям инновационной и приоритетного направления деятельности учреждения;</w:t>
      </w:r>
    </w:p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-участие и результативность собственной творческой деятельности дошкольного учреждения на уровне района, округа, РФ:</w:t>
      </w: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3865"/>
        <w:gridCol w:w="2410"/>
        <w:gridCol w:w="3780"/>
      </w:tblGrid>
      <w:tr w:rsidR="00686757" w:rsidTr="0068675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57" w:rsidRDefault="0068675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57" w:rsidRDefault="0068675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57" w:rsidRDefault="0068675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757" w:rsidRDefault="0068675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результат</w:t>
            </w:r>
          </w:p>
        </w:tc>
      </w:tr>
    </w:tbl>
    <w:p w:rsidR="00686757" w:rsidRDefault="00686757" w:rsidP="006867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Для систематизации  материалов  достижений педагогической и детской деятельности, обобщения инновационного опыта работы с социальными институтами изданы с детальным описанием результатов:</w:t>
      </w:r>
    </w:p>
    <w:p w:rsidR="00686757" w:rsidRDefault="00686757" w:rsidP="00686757">
      <w:p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«Информационный справочник» </w:t>
      </w:r>
      <w:r>
        <w:rPr>
          <w:rFonts w:ascii="Times New Roman" w:hAnsi="Times New Roman"/>
          <w:sz w:val="24"/>
          <w:szCs w:val="24"/>
          <w:lang w:eastAsia="ar-SA"/>
        </w:rPr>
        <w:t>(автор заместитель заведующего Т.В.Бушуева).</w:t>
      </w:r>
    </w:p>
    <w:p w:rsidR="00686757" w:rsidRDefault="00686757" w:rsidP="00686757">
      <w:pPr>
        <w:suppressAutoHyphens/>
        <w:spacing w:before="100" w:beforeAutospacing="1" w:after="100" w:afterAutospacing="1" w:line="22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858AD" w:rsidRPr="005C23BE" w:rsidRDefault="00907274" w:rsidP="000858AD">
      <w:pPr>
        <w:pStyle w:val="a5"/>
        <w:shd w:val="clear" w:color="auto" w:fill="FFFFFF"/>
        <w:spacing w:before="0" w:beforeAutospacing="0" w:after="0" w:afterAutospacing="0" w:line="255" w:lineRule="atLeast"/>
        <w:ind w:left="363" w:righ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5CA1" w:rsidRDefault="00907274" w:rsidP="002D29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CA1" w:rsidRDefault="00015CA1" w:rsidP="002D2991">
      <w:pPr>
        <w:jc w:val="both"/>
        <w:rPr>
          <w:rFonts w:ascii="Times New Roman" w:hAnsi="Times New Roman"/>
          <w:sz w:val="28"/>
          <w:szCs w:val="28"/>
        </w:rPr>
      </w:pPr>
    </w:p>
    <w:p w:rsidR="00015CA1" w:rsidRDefault="00907274" w:rsidP="00015CA1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CA1" w:rsidRPr="0065000E" w:rsidRDefault="00015CA1" w:rsidP="002D2991">
      <w:pPr>
        <w:jc w:val="both"/>
        <w:rPr>
          <w:rFonts w:ascii="Times New Roman" w:hAnsi="Times New Roman"/>
          <w:sz w:val="28"/>
          <w:szCs w:val="28"/>
        </w:rPr>
      </w:pPr>
    </w:p>
    <w:sectPr w:rsidR="00015CA1" w:rsidRPr="0065000E" w:rsidSect="004B61CC">
      <w:footerReference w:type="even" r:id="rId19"/>
      <w:footerReference w:type="default" r:id="rId20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00" w:rsidRDefault="00A94800" w:rsidP="00E81D23">
      <w:pPr>
        <w:spacing w:after="0" w:line="240" w:lineRule="auto"/>
      </w:pPr>
      <w:r>
        <w:separator/>
      </w:r>
    </w:p>
  </w:endnote>
  <w:endnote w:type="continuationSeparator" w:id="0">
    <w:p w:rsidR="00A94800" w:rsidRDefault="00A94800" w:rsidP="00E8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7" w:rsidRDefault="00265857" w:rsidP="00BC25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265857" w:rsidRDefault="00265857" w:rsidP="00BC25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57" w:rsidRDefault="00265857" w:rsidP="00BC25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96D">
      <w:rPr>
        <w:rStyle w:val="aa"/>
        <w:noProof/>
      </w:rPr>
      <w:t>2</w:t>
    </w:r>
    <w:r>
      <w:rPr>
        <w:rStyle w:val="aa"/>
      </w:rPr>
      <w:fldChar w:fldCharType="end"/>
    </w:r>
  </w:p>
  <w:p w:rsidR="00265857" w:rsidRDefault="00265857" w:rsidP="00BC25C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00" w:rsidRDefault="00A94800" w:rsidP="00E81D23">
      <w:pPr>
        <w:spacing w:after="0" w:line="240" w:lineRule="auto"/>
      </w:pPr>
      <w:r>
        <w:separator/>
      </w:r>
    </w:p>
  </w:footnote>
  <w:footnote w:type="continuationSeparator" w:id="0">
    <w:p w:rsidR="00A94800" w:rsidRDefault="00A94800" w:rsidP="00E8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75pt;height:8.75pt" o:bullet="t">
        <v:imagedata r:id="rId1" o:title="BD15136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76674DA"/>
    <w:multiLevelType w:val="multilevel"/>
    <w:tmpl w:val="2B62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8A36DA"/>
    <w:multiLevelType w:val="hybridMultilevel"/>
    <w:tmpl w:val="FB0C827E"/>
    <w:lvl w:ilvl="0" w:tplc="FF8C22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1266A"/>
    <w:multiLevelType w:val="hybridMultilevel"/>
    <w:tmpl w:val="538C7A46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DA7F92"/>
    <w:multiLevelType w:val="multilevel"/>
    <w:tmpl w:val="3A3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818D8"/>
    <w:multiLevelType w:val="hybridMultilevel"/>
    <w:tmpl w:val="76AAF44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20689"/>
    <w:multiLevelType w:val="hybridMultilevel"/>
    <w:tmpl w:val="A7B6A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52154"/>
    <w:multiLevelType w:val="hybridMultilevel"/>
    <w:tmpl w:val="ADE84DA0"/>
    <w:lvl w:ilvl="0" w:tplc="FF8C22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1053"/>
    <w:multiLevelType w:val="multilevel"/>
    <w:tmpl w:val="EF9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66C90"/>
    <w:multiLevelType w:val="multilevel"/>
    <w:tmpl w:val="3A3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72CF6"/>
    <w:multiLevelType w:val="hybridMultilevel"/>
    <w:tmpl w:val="0A2475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07A84"/>
    <w:multiLevelType w:val="hybridMultilevel"/>
    <w:tmpl w:val="77DC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21B42"/>
    <w:multiLevelType w:val="hybridMultilevel"/>
    <w:tmpl w:val="A2D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5532D"/>
    <w:multiLevelType w:val="hybridMultilevel"/>
    <w:tmpl w:val="77A6BA14"/>
    <w:lvl w:ilvl="0" w:tplc="FF8C2292">
      <w:start w:val="1"/>
      <w:numFmt w:val="bullet"/>
      <w:lvlText w:val="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B7E1BED"/>
    <w:multiLevelType w:val="hybridMultilevel"/>
    <w:tmpl w:val="6452F5B2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D1C10"/>
    <w:multiLevelType w:val="hybridMultilevel"/>
    <w:tmpl w:val="6712A47E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E6AAA"/>
    <w:multiLevelType w:val="hybridMultilevel"/>
    <w:tmpl w:val="A9D4D70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83EC2"/>
    <w:multiLevelType w:val="hybridMultilevel"/>
    <w:tmpl w:val="48289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C24E8E"/>
    <w:multiLevelType w:val="hybridMultilevel"/>
    <w:tmpl w:val="9F26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C2BD9"/>
    <w:multiLevelType w:val="hybridMultilevel"/>
    <w:tmpl w:val="061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2562"/>
    <w:multiLevelType w:val="hybridMultilevel"/>
    <w:tmpl w:val="C1C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961"/>
    <w:multiLevelType w:val="hybridMultilevel"/>
    <w:tmpl w:val="50C4E582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8F0BCA"/>
    <w:multiLevelType w:val="hybridMultilevel"/>
    <w:tmpl w:val="DD6E6E52"/>
    <w:lvl w:ilvl="0" w:tplc="89AAE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3BD5"/>
    <w:multiLevelType w:val="multilevel"/>
    <w:tmpl w:val="164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3E07D7"/>
    <w:multiLevelType w:val="hybridMultilevel"/>
    <w:tmpl w:val="D7149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76A8E"/>
    <w:multiLevelType w:val="hybridMultilevel"/>
    <w:tmpl w:val="1C7AC180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F329C"/>
    <w:multiLevelType w:val="hybridMultilevel"/>
    <w:tmpl w:val="8A3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C3576"/>
    <w:multiLevelType w:val="hybridMultilevel"/>
    <w:tmpl w:val="460A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75DF5"/>
    <w:multiLevelType w:val="hybridMultilevel"/>
    <w:tmpl w:val="89DAF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B0F8B"/>
    <w:multiLevelType w:val="hybridMultilevel"/>
    <w:tmpl w:val="B882EA90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946D9"/>
    <w:multiLevelType w:val="multilevel"/>
    <w:tmpl w:val="4E2A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47832"/>
    <w:multiLevelType w:val="hybridMultilevel"/>
    <w:tmpl w:val="F8D225AA"/>
    <w:lvl w:ilvl="0" w:tplc="FF8C22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5"/>
  </w:num>
  <w:num w:numId="16">
    <w:abstractNumId w:val="29"/>
  </w:num>
  <w:num w:numId="17">
    <w:abstractNumId w:val="3"/>
  </w:num>
  <w:num w:numId="18">
    <w:abstractNumId w:val="0"/>
  </w:num>
  <w:num w:numId="19">
    <w:abstractNumId w:val="1"/>
  </w:num>
  <w:num w:numId="20">
    <w:abstractNumId w:val="2"/>
  </w:num>
  <w:num w:numId="21">
    <w:abstractNumId w:val="21"/>
  </w:num>
  <w:num w:numId="22">
    <w:abstractNumId w:val="11"/>
  </w:num>
  <w:num w:numId="23">
    <w:abstractNumId w:val="12"/>
  </w:num>
  <w:num w:numId="24">
    <w:abstractNumId w:val="7"/>
  </w:num>
  <w:num w:numId="25">
    <w:abstractNumId w:val="22"/>
  </w:num>
  <w:num w:numId="26">
    <w:abstractNumId w:val="20"/>
  </w:num>
  <w:num w:numId="27">
    <w:abstractNumId w:val="30"/>
  </w:num>
  <w:num w:numId="28">
    <w:abstractNumId w:val="33"/>
  </w:num>
  <w:num w:numId="29">
    <w:abstractNumId w:val="26"/>
  </w:num>
  <w:num w:numId="30">
    <w:abstractNumId w:val="4"/>
  </w:num>
  <w:num w:numId="31">
    <w:abstractNumId w:val="25"/>
  </w:num>
  <w:num w:numId="32">
    <w:abstractNumId w:val="5"/>
  </w:num>
  <w:num w:numId="33">
    <w:abstractNumId w:val="1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50"/>
    <w:rsid w:val="000112A0"/>
    <w:rsid w:val="00012A19"/>
    <w:rsid w:val="00015CA1"/>
    <w:rsid w:val="000270CE"/>
    <w:rsid w:val="000300D3"/>
    <w:rsid w:val="00030325"/>
    <w:rsid w:val="00035D72"/>
    <w:rsid w:val="0004556D"/>
    <w:rsid w:val="00045D41"/>
    <w:rsid w:val="000475A9"/>
    <w:rsid w:val="000632F9"/>
    <w:rsid w:val="000641C3"/>
    <w:rsid w:val="00065C47"/>
    <w:rsid w:val="00077E35"/>
    <w:rsid w:val="0008094A"/>
    <w:rsid w:val="000858AD"/>
    <w:rsid w:val="000978DB"/>
    <w:rsid w:val="000A1308"/>
    <w:rsid w:val="000A2502"/>
    <w:rsid w:val="000A257A"/>
    <w:rsid w:val="000A4A72"/>
    <w:rsid w:val="000A6711"/>
    <w:rsid w:val="000B0DBE"/>
    <w:rsid w:val="000B31A7"/>
    <w:rsid w:val="000B5CDE"/>
    <w:rsid w:val="000D7FBE"/>
    <w:rsid w:val="000E3BF9"/>
    <w:rsid w:val="000E5156"/>
    <w:rsid w:val="000E6179"/>
    <w:rsid w:val="000F316D"/>
    <w:rsid w:val="000F58F3"/>
    <w:rsid w:val="000F5A59"/>
    <w:rsid w:val="000F7C3C"/>
    <w:rsid w:val="0011102D"/>
    <w:rsid w:val="00112C07"/>
    <w:rsid w:val="001134D2"/>
    <w:rsid w:val="00113E1C"/>
    <w:rsid w:val="00114C58"/>
    <w:rsid w:val="00117E62"/>
    <w:rsid w:val="00125167"/>
    <w:rsid w:val="00136118"/>
    <w:rsid w:val="00143FF9"/>
    <w:rsid w:val="00152725"/>
    <w:rsid w:val="00153445"/>
    <w:rsid w:val="00154769"/>
    <w:rsid w:val="00175495"/>
    <w:rsid w:val="00175786"/>
    <w:rsid w:val="0017776C"/>
    <w:rsid w:val="001778DF"/>
    <w:rsid w:val="0018129F"/>
    <w:rsid w:val="001832A5"/>
    <w:rsid w:val="0018649E"/>
    <w:rsid w:val="0019162D"/>
    <w:rsid w:val="001929BA"/>
    <w:rsid w:val="001941D8"/>
    <w:rsid w:val="00195F27"/>
    <w:rsid w:val="001A02C9"/>
    <w:rsid w:val="001A1A6B"/>
    <w:rsid w:val="001B3DD6"/>
    <w:rsid w:val="001C03B8"/>
    <w:rsid w:val="001C16EE"/>
    <w:rsid w:val="001C333D"/>
    <w:rsid w:val="001C7C60"/>
    <w:rsid w:val="001E158F"/>
    <w:rsid w:val="001E1DB7"/>
    <w:rsid w:val="001F3D98"/>
    <w:rsid w:val="001F404D"/>
    <w:rsid w:val="00200A80"/>
    <w:rsid w:val="00211406"/>
    <w:rsid w:val="00217124"/>
    <w:rsid w:val="00217AAF"/>
    <w:rsid w:val="0022000D"/>
    <w:rsid w:val="002277B4"/>
    <w:rsid w:val="002278E3"/>
    <w:rsid w:val="0023167A"/>
    <w:rsid w:val="00245C85"/>
    <w:rsid w:val="00250FB4"/>
    <w:rsid w:val="00254EC8"/>
    <w:rsid w:val="002651F2"/>
    <w:rsid w:val="00265857"/>
    <w:rsid w:val="0026765F"/>
    <w:rsid w:val="00270694"/>
    <w:rsid w:val="00277727"/>
    <w:rsid w:val="002A39EF"/>
    <w:rsid w:val="002A481D"/>
    <w:rsid w:val="002B2796"/>
    <w:rsid w:val="002C74F3"/>
    <w:rsid w:val="002D0681"/>
    <w:rsid w:val="002D2991"/>
    <w:rsid w:val="002D4CB5"/>
    <w:rsid w:val="002D5394"/>
    <w:rsid w:val="002E48BE"/>
    <w:rsid w:val="002F0F11"/>
    <w:rsid w:val="002F1C3F"/>
    <w:rsid w:val="002F7035"/>
    <w:rsid w:val="002F7315"/>
    <w:rsid w:val="00304C61"/>
    <w:rsid w:val="00307C24"/>
    <w:rsid w:val="003201A9"/>
    <w:rsid w:val="003206BA"/>
    <w:rsid w:val="003217FC"/>
    <w:rsid w:val="00326B5E"/>
    <w:rsid w:val="003276D7"/>
    <w:rsid w:val="0033678A"/>
    <w:rsid w:val="003406B6"/>
    <w:rsid w:val="003429F4"/>
    <w:rsid w:val="00346EE0"/>
    <w:rsid w:val="00352645"/>
    <w:rsid w:val="0035581E"/>
    <w:rsid w:val="00361EF8"/>
    <w:rsid w:val="00362785"/>
    <w:rsid w:val="0037306E"/>
    <w:rsid w:val="003906E1"/>
    <w:rsid w:val="0039784E"/>
    <w:rsid w:val="003B1420"/>
    <w:rsid w:val="003B2F1E"/>
    <w:rsid w:val="003B3DF3"/>
    <w:rsid w:val="003B78CC"/>
    <w:rsid w:val="003C0FCD"/>
    <w:rsid w:val="003C47FC"/>
    <w:rsid w:val="003C61EF"/>
    <w:rsid w:val="003E3DEB"/>
    <w:rsid w:val="003E4E4D"/>
    <w:rsid w:val="003F2906"/>
    <w:rsid w:val="0040384B"/>
    <w:rsid w:val="00405B43"/>
    <w:rsid w:val="00424BD7"/>
    <w:rsid w:val="00425601"/>
    <w:rsid w:val="004303D5"/>
    <w:rsid w:val="004343B4"/>
    <w:rsid w:val="004345A5"/>
    <w:rsid w:val="00450D1B"/>
    <w:rsid w:val="00451349"/>
    <w:rsid w:val="00454100"/>
    <w:rsid w:val="00463195"/>
    <w:rsid w:val="00476BBF"/>
    <w:rsid w:val="00476C8A"/>
    <w:rsid w:val="00477EF4"/>
    <w:rsid w:val="00483DEE"/>
    <w:rsid w:val="00484B76"/>
    <w:rsid w:val="004A1881"/>
    <w:rsid w:val="004A2761"/>
    <w:rsid w:val="004A2B95"/>
    <w:rsid w:val="004B61CC"/>
    <w:rsid w:val="004C6F8F"/>
    <w:rsid w:val="004D4406"/>
    <w:rsid w:val="004D4501"/>
    <w:rsid w:val="004D7741"/>
    <w:rsid w:val="004E4556"/>
    <w:rsid w:val="004E7309"/>
    <w:rsid w:val="004F5B72"/>
    <w:rsid w:val="005104F8"/>
    <w:rsid w:val="00511035"/>
    <w:rsid w:val="0051449B"/>
    <w:rsid w:val="00522DF8"/>
    <w:rsid w:val="00531AC9"/>
    <w:rsid w:val="00540BC5"/>
    <w:rsid w:val="00552D8C"/>
    <w:rsid w:val="005539B1"/>
    <w:rsid w:val="00567AD1"/>
    <w:rsid w:val="0057449B"/>
    <w:rsid w:val="00577222"/>
    <w:rsid w:val="00584090"/>
    <w:rsid w:val="005851A3"/>
    <w:rsid w:val="005918F8"/>
    <w:rsid w:val="00592CF9"/>
    <w:rsid w:val="00596710"/>
    <w:rsid w:val="005C1AF9"/>
    <w:rsid w:val="005C23BE"/>
    <w:rsid w:val="005D291F"/>
    <w:rsid w:val="005D3158"/>
    <w:rsid w:val="005E38D0"/>
    <w:rsid w:val="005F4EE7"/>
    <w:rsid w:val="005F6B57"/>
    <w:rsid w:val="00602261"/>
    <w:rsid w:val="00603424"/>
    <w:rsid w:val="006118F6"/>
    <w:rsid w:val="00614C95"/>
    <w:rsid w:val="006307CF"/>
    <w:rsid w:val="00631C85"/>
    <w:rsid w:val="00635571"/>
    <w:rsid w:val="0064370D"/>
    <w:rsid w:val="0065000E"/>
    <w:rsid w:val="00656E54"/>
    <w:rsid w:val="00657954"/>
    <w:rsid w:val="006720E2"/>
    <w:rsid w:val="006763B7"/>
    <w:rsid w:val="00676728"/>
    <w:rsid w:val="006772CB"/>
    <w:rsid w:val="006779C2"/>
    <w:rsid w:val="0068279B"/>
    <w:rsid w:val="00686297"/>
    <w:rsid w:val="006864AA"/>
    <w:rsid w:val="00686757"/>
    <w:rsid w:val="006911E4"/>
    <w:rsid w:val="00696D2A"/>
    <w:rsid w:val="006972F9"/>
    <w:rsid w:val="006B3008"/>
    <w:rsid w:val="006B356F"/>
    <w:rsid w:val="006C53B4"/>
    <w:rsid w:val="006C715E"/>
    <w:rsid w:val="006D28B4"/>
    <w:rsid w:val="006D5561"/>
    <w:rsid w:val="006D661B"/>
    <w:rsid w:val="006E0357"/>
    <w:rsid w:val="006E20F3"/>
    <w:rsid w:val="006F546B"/>
    <w:rsid w:val="006F754F"/>
    <w:rsid w:val="007014A1"/>
    <w:rsid w:val="00704895"/>
    <w:rsid w:val="00704FFE"/>
    <w:rsid w:val="0070624F"/>
    <w:rsid w:val="007076EA"/>
    <w:rsid w:val="007158FB"/>
    <w:rsid w:val="0072008C"/>
    <w:rsid w:val="00730935"/>
    <w:rsid w:val="0073466F"/>
    <w:rsid w:val="007401C1"/>
    <w:rsid w:val="007477FB"/>
    <w:rsid w:val="00747B99"/>
    <w:rsid w:val="00755289"/>
    <w:rsid w:val="00755F9E"/>
    <w:rsid w:val="007614E9"/>
    <w:rsid w:val="00767783"/>
    <w:rsid w:val="00773B61"/>
    <w:rsid w:val="00773DF6"/>
    <w:rsid w:val="007941DD"/>
    <w:rsid w:val="0079570A"/>
    <w:rsid w:val="007A0EAB"/>
    <w:rsid w:val="007C0E55"/>
    <w:rsid w:val="007C318A"/>
    <w:rsid w:val="007D0B09"/>
    <w:rsid w:val="007D7485"/>
    <w:rsid w:val="007D751E"/>
    <w:rsid w:val="007E36BB"/>
    <w:rsid w:val="007E4E50"/>
    <w:rsid w:val="007E6B04"/>
    <w:rsid w:val="007F79DD"/>
    <w:rsid w:val="007F7D00"/>
    <w:rsid w:val="00801923"/>
    <w:rsid w:val="00805328"/>
    <w:rsid w:val="00805D2D"/>
    <w:rsid w:val="00807C1E"/>
    <w:rsid w:val="00810750"/>
    <w:rsid w:val="0082058F"/>
    <w:rsid w:val="00821F59"/>
    <w:rsid w:val="0083055D"/>
    <w:rsid w:val="008320AD"/>
    <w:rsid w:val="0083568F"/>
    <w:rsid w:val="00836660"/>
    <w:rsid w:val="008427B0"/>
    <w:rsid w:val="00843308"/>
    <w:rsid w:val="008520C5"/>
    <w:rsid w:val="008536A9"/>
    <w:rsid w:val="00853CEF"/>
    <w:rsid w:val="0085401E"/>
    <w:rsid w:val="008603AD"/>
    <w:rsid w:val="008678C2"/>
    <w:rsid w:val="0087369F"/>
    <w:rsid w:val="00885709"/>
    <w:rsid w:val="00890796"/>
    <w:rsid w:val="00890DCC"/>
    <w:rsid w:val="00890FB0"/>
    <w:rsid w:val="00894D5E"/>
    <w:rsid w:val="0089646F"/>
    <w:rsid w:val="00897C37"/>
    <w:rsid w:val="008A4796"/>
    <w:rsid w:val="008B0BDC"/>
    <w:rsid w:val="008B6F7F"/>
    <w:rsid w:val="008D4CF8"/>
    <w:rsid w:val="008E4170"/>
    <w:rsid w:val="008E454A"/>
    <w:rsid w:val="008E53B5"/>
    <w:rsid w:val="008F7A1A"/>
    <w:rsid w:val="009002FC"/>
    <w:rsid w:val="0090311F"/>
    <w:rsid w:val="00905012"/>
    <w:rsid w:val="00906B9C"/>
    <w:rsid w:val="00907274"/>
    <w:rsid w:val="00910273"/>
    <w:rsid w:val="00911C3D"/>
    <w:rsid w:val="00920F86"/>
    <w:rsid w:val="009233F6"/>
    <w:rsid w:val="00927641"/>
    <w:rsid w:val="00927BD1"/>
    <w:rsid w:val="00932788"/>
    <w:rsid w:val="00941124"/>
    <w:rsid w:val="00943F72"/>
    <w:rsid w:val="00953F81"/>
    <w:rsid w:val="00976C21"/>
    <w:rsid w:val="0098307B"/>
    <w:rsid w:val="00984C12"/>
    <w:rsid w:val="00986395"/>
    <w:rsid w:val="00986C13"/>
    <w:rsid w:val="009902B6"/>
    <w:rsid w:val="00993894"/>
    <w:rsid w:val="009A1F05"/>
    <w:rsid w:val="009A3059"/>
    <w:rsid w:val="009A3949"/>
    <w:rsid w:val="009A51D2"/>
    <w:rsid w:val="009B7A72"/>
    <w:rsid w:val="009D0C9F"/>
    <w:rsid w:val="009D1491"/>
    <w:rsid w:val="009D2FC5"/>
    <w:rsid w:val="009D6006"/>
    <w:rsid w:val="009E1E8A"/>
    <w:rsid w:val="009E23CF"/>
    <w:rsid w:val="009E509E"/>
    <w:rsid w:val="009E5C9D"/>
    <w:rsid w:val="009F30C5"/>
    <w:rsid w:val="009F30DD"/>
    <w:rsid w:val="009F524C"/>
    <w:rsid w:val="009F74FF"/>
    <w:rsid w:val="00A043D8"/>
    <w:rsid w:val="00A07A2E"/>
    <w:rsid w:val="00A1094D"/>
    <w:rsid w:val="00A11603"/>
    <w:rsid w:val="00A20D25"/>
    <w:rsid w:val="00A21EE4"/>
    <w:rsid w:val="00A30F42"/>
    <w:rsid w:val="00A366B1"/>
    <w:rsid w:val="00A4135E"/>
    <w:rsid w:val="00A46A26"/>
    <w:rsid w:val="00A602B8"/>
    <w:rsid w:val="00A60345"/>
    <w:rsid w:val="00A72DC1"/>
    <w:rsid w:val="00A764DD"/>
    <w:rsid w:val="00A845E2"/>
    <w:rsid w:val="00A85F88"/>
    <w:rsid w:val="00A935C0"/>
    <w:rsid w:val="00A94800"/>
    <w:rsid w:val="00AA19BE"/>
    <w:rsid w:val="00AC2A63"/>
    <w:rsid w:val="00AC62CC"/>
    <w:rsid w:val="00AD1D64"/>
    <w:rsid w:val="00AE031F"/>
    <w:rsid w:val="00AF1491"/>
    <w:rsid w:val="00B0081A"/>
    <w:rsid w:val="00B00A6D"/>
    <w:rsid w:val="00B00DF6"/>
    <w:rsid w:val="00B020D4"/>
    <w:rsid w:val="00B03578"/>
    <w:rsid w:val="00B03624"/>
    <w:rsid w:val="00B06D65"/>
    <w:rsid w:val="00B07ECB"/>
    <w:rsid w:val="00B22184"/>
    <w:rsid w:val="00B272E9"/>
    <w:rsid w:val="00B43463"/>
    <w:rsid w:val="00B54039"/>
    <w:rsid w:val="00B55520"/>
    <w:rsid w:val="00B61405"/>
    <w:rsid w:val="00B61F61"/>
    <w:rsid w:val="00B63217"/>
    <w:rsid w:val="00B66183"/>
    <w:rsid w:val="00B7297C"/>
    <w:rsid w:val="00B74C6E"/>
    <w:rsid w:val="00B74FD6"/>
    <w:rsid w:val="00B76071"/>
    <w:rsid w:val="00B90E6B"/>
    <w:rsid w:val="00B93018"/>
    <w:rsid w:val="00B937CA"/>
    <w:rsid w:val="00BA7A90"/>
    <w:rsid w:val="00BB3A94"/>
    <w:rsid w:val="00BC25CE"/>
    <w:rsid w:val="00BC2724"/>
    <w:rsid w:val="00BC2EA9"/>
    <w:rsid w:val="00BC5ADB"/>
    <w:rsid w:val="00BD3AC5"/>
    <w:rsid w:val="00BE4673"/>
    <w:rsid w:val="00BF4DF6"/>
    <w:rsid w:val="00C00A2D"/>
    <w:rsid w:val="00C01201"/>
    <w:rsid w:val="00C035BD"/>
    <w:rsid w:val="00C04A1E"/>
    <w:rsid w:val="00C20DDD"/>
    <w:rsid w:val="00C22516"/>
    <w:rsid w:val="00C252C9"/>
    <w:rsid w:val="00C2570B"/>
    <w:rsid w:val="00C315BF"/>
    <w:rsid w:val="00C35A3F"/>
    <w:rsid w:val="00C37DE3"/>
    <w:rsid w:val="00C46B14"/>
    <w:rsid w:val="00C47BBA"/>
    <w:rsid w:val="00C53F7A"/>
    <w:rsid w:val="00C60EB5"/>
    <w:rsid w:val="00C70916"/>
    <w:rsid w:val="00C744F2"/>
    <w:rsid w:val="00C96A64"/>
    <w:rsid w:val="00C96F4F"/>
    <w:rsid w:val="00CA119B"/>
    <w:rsid w:val="00CA72A9"/>
    <w:rsid w:val="00CA7966"/>
    <w:rsid w:val="00CB3FCD"/>
    <w:rsid w:val="00CB523F"/>
    <w:rsid w:val="00CC3B43"/>
    <w:rsid w:val="00CC58C8"/>
    <w:rsid w:val="00CD75C9"/>
    <w:rsid w:val="00CE2741"/>
    <w:rsid w:val="00CE4B1C"/>
    <w:rsid w:val="00CF567F"/>
    <w:rsid w:val="00D05713"/>
    <w:rsid w:val="00D05ABE"/>
    <w:rsid w:val="00D109B6"/>
    <w:rsid w:val="00D14231"/>
    <w:rsid w:val="00D21856"/>
    <w:rsid w:val="00D27771"/>
    <w:rsid w:val="00D31F36"/>
    <w:rsid w:val="00D32CA7"/>
    <w:rsid w:val="00D42CDF"/>
    <w:rsid w:val="00D46F6B"/>
    <w:rsid w:val="00D511D6"/>
    <w:rsid w:val="00D56641"/>
    <w:rsid w:val="00D64320"/>
    <w:rsid w:val="00D65941"/>
    <w:rsid w:val="00D70236"/>
    <w:rsid w:val="00D743D2"/>
    <w:rsid w:val="00D76484"/>
    <w:rsid w:val="00D9195B"/>
    <w:rsid w:val="00D96006"/>
    <w:rsid w:val="00DA7C48"/>
    <w:rsid w:val="00DA7D28"/>
    <w:rsid w:val="00DB1100"/>
    <w:rsid w:val="00DB385A"/>
    <w:rsid w:val="00DB7EFA"/>
    <w:rsid w:val="00DD12BF"/>
    <w:rsid w:val="00DD5B5D"/>
    <w:rsid w:val="00DE1C5F"/>
    <w:rsid w:val="00DE545F"/>
    <w:rsid w:val="00E0547F"/>
    <w:rsid w:val="00E10BFA"/>
    <w:rsid w:val="00E20D78"/>
    <w:rsid w:val="00E35DBA"/>
    <w:rsid w:val="00E35DFE"/>
    <w:rsid w:val="00E40B15"/>
    <w:rsid w:val="00E42FE4"/>
    <w:rsid w:val="00E4460C"/>
    <w:rsid w:val="00E4796D"/>
    <w:rsid w:val="00E531B6"/>
    <w:rsid w:val="00E66AAF"/>
    <w:rsid w:val="00E702E3"/>
    <w:rsid w:val="00E756D8"/>
    <w:rsid w:val="00E770FB"/>
    <w:rsid w:val="00E77FC0"/>
    <w:rsid w:val="00E81D23"/>
    <w:rsid w:val="00E821CE"/>
    <w:rsid w:val="00E844A4"/>
    <w:rsid w:val="00E90C95"/>
    <w:rsid w:val="00E9280A"/>
    <w:rsid w:val="00E94151"/>
    <w:rsid w:val="00EB216B"/>
    <w:rsid w:val="00EC73F9"/>
    <w:rsid w:val="00ED6429"/>
    <w:rsid w:val="00EE626E"/>
    <w:rsid w:val="00EF501E"/>
    <w:rsid w:val="00F156E7"/>
    <w:rsid w:val="00F20D82"/>
    <w:rsid w:val="00F24A1C"/>
    <w:rsid w:val="00F27192"/>
    <w:rsid w:val="00F27E26"/>
    <w:rsid w:val="00F321FB"/>
    <w:rsid w:val="00F35BC5"/>
    <w:rsid w:val="00F818C2"/>
    <w:rsid w:val="00F8199D"/>
    <w:rsid w:val="00F82D73"/>
    <w:rsid w:val="00F875C3"/>
    <w:rsid w:val="00F92BE0"/>
    <w:rsid w:val="00F96A47"/>
    <w:rsid w:val="00FA007F"/>
    <w:rsid w:val="00FA36AB"/>
    <w:rsid w:val="00FA3929"/>
    <w:rsid w:val="00FB7E62"/>
    <w:rsid w:val="00FC0099"/>
    <w:rsid w:val="00FC6947"/>
    <w:rsid w:val="00FD15A2"/>
    <w:rsid w:val="00FD23E9"/>
    <w:rsid w:val="00FD37B3"/>
    <w:rsid w:val="00FE2CFA"/>
    <w:rsid w:val="00FE6522"/>
    <w:rsid w:val="00FF0685"/>
    <w:rsid w:val="00FF13BB"/>
    <w:rsid w:val="00FF2778"/>
    <w:rsid w:val="00FF29C6"/>
    <w:rsid w:val="00FF31B2"/>
    <w:rsid w:val="00FF3534"/>
    <w:rsid w:val="00FF41F9"/>
    <w:rsid w:val="00F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092"/>
        <o:r id="V:Rule2" type="connector" idref="#_x0000_s1097"/>
        <o:r id="V:Rule3" type="connector" idref="#_x0000_s1085"/>
        <o:r id="V:Rule4" type="connector" idref="#_x0000_s1082"/>
        <o:r id="V:Rule5" type="connector" idref="#_x0000_s1133"/>
        <o:r id="V:Rule6" type="connector" idref="#_x0000_s1095"/>
        <o:r id="V:Rule7" type="connector" idref="#_x0000_s1087"/>
        <o:r id="V:Rule8" type="connector" idref="#_x0000_s1130"/>
        <o:r id="V:Rule9" type="connector" idref="#_x0000_s1069"/>
        <o:r id="V:Rule10" type="connector" idref="#_x0000_s1081"/>
        <o:r id="V:Rule11" type="connector" idref="#_x0000_s1090"/>
        <o:r id="V:Rule12" type="connector" idref="#_x0000_s1135"/>
        <o:r id="V:Rule13" type="connector" idref="#_x0000_s1084"/>
        <o:r id="V:Rule14" type="connector" idref="#_x0000_s1071"/>
        <o:r id="V:Rule15" type="connector" idref="#_x0000_s1099"/>
        <o:r id="V:Rule16" type="connector" idref="#_x0000_s1086"/>
        <o:r id="V:Rule17" type="connector" idref="#_x0000_s1091"/>
        <o:r id="V:Rule18" type="connector" idref="#_x0000_s1073"/>
        <o:r id="V:Rule19" type="connector" idref="#_x0000_s1072"/>
        <o:r id="V:Rule20" type="connector" idref="#_x0000_s1075"/>
        <o:r id="V:Rule21" type="connector" idref="#_x0000_s1070"/>
        <o:r id="V:Rule22" type="connector" idref="#_x0000_s1068"/>
        <o:r id="V:Rule23" type="connector" idref="#_x0000_s1089"/>
        <o:r id="V:Rule24" type="connector" idref="#_x0000_s1088"/>
        <o:r id="V:Rule25" type="connector" idref="#_x0000_s1080"/>
        <o:r id="V:Rule26" type="connector" idref="#_x0000_s1074"/>
        <o:r id="V:Rule27" type="connector" idref="#_x0000_s1076"/>
        <o:r id="V:Rule28" type="connector" idref="#_x0000_s1078"/>
        <o:r id="V:Rule29" type="connector" idref="#_x0000_s1077"/>
        <o:r id="V:Rule30" type="connector" idref="#_x0000_s1079"/>
        <o:r id="V:Rule31" type="connector" idref="#_x0000_s1132"/>
        <o:r id="V:Rule32" type="connector" idref="#_x0000_s1129"/>
        <o:r id="V:Rule33" type="connector" idref="#_x0000_s1083"/>
        <o:r id="V:Rule34" type="connector" idref="#_x0000_s1134"/>
        <o:r id="V:Rule35" type="connector" idref="#_x0000_s1096"/>
        <o:r id="V:Rule36" type="connector" idref="#_x0000_s1131"/>
        <o:r id="V:Rule37" type="connector" idref="#_x0000_s1094"/>
        <o:r id="V:Rule38" type="connector" idref="#_x0000_s1093"/>
        <o:r id="V:Rule39" type="connector" idref="#_x0000_s11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5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750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rsid w:val="00810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810750"/>
    <w:rPr>
      <w:b/>
      <w:bCs/>
    </w:rPr>
  </w:style>
  <w:style w:type="paragraph" w:styleId="2">
    <w:name w:val="Body Text 2"/>
    <w:basedOn w:val="a"/>
    <w:link w:val="20"/>
    <w:rsid w:val="0081075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8107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810750"/>
    <w:rPr>
      <w:color w:val="0000FF"/>
      <w:u w:val="single"/>
    </w:rPr>
  </w:style>
  <w:style w:type="paragraph" w:styleId="a8">
    <w:name w:val="footer"/>
    <w:basedOn w:val="a"/>
    <w:link w:val="a9"/>
    <w:rsid w:val="008107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rsid w:val="0081075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10750"/>
  </w:style>
  <w:style w:type="paragraph" w:styleId="ab">
    <w:name w:val="Body Text Indent"/>
    <w:basedOn w:val="a"/>
    <w:link w:val="ac"/>
    <w:rsid w:val="0081075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81075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810750"/>
    <w:rPr>
      <w:i/>
      <w:iCs/>
    </w:rPr>
  </w:style>
  <w:style w:type="paragraph" w:styleId="ae">
    <w:name w:val="Title"/>
    <w:basedOn w:val="a"/>
    <w:next w:val="a"/>
    <w:link w:val="af"/>
    <w:qFormat/>
    <w:rsid w:val="008107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810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FF06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06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4320"/>
  </w:style>
  <w:style w:type="table" w:styleId="-5">
    <w:name w:val="Light List Accent 5"/>
    <w:basedOn w:val="a1"/>
    <w:uiPriority w:val="61"/>
    <w:rsid w:val="00897C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3C47F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ft414">
    <w:name w:val="ft414"/>
    <w:rsid w:val="007D0B09"/>
  </w:style>
  <w:style w:type="character" w:customStyle="1" w:styleId="ft15557">
    <w:name w:val="ft15557"/>
    <w:rsid w:val="007D0B09"/>
  </w:style>
  <w:style w:type="character" w:customStyle="1" w:styleId="ft15597">
    <w:name w:val="ft15597"/>
    <w:rsid w:val="007D0B09"/>
  </w:style>
  <w:style w:type="character" w:customStyle="1" w:styleId="ft15638">
    <w:name w:val="ft15638"/>
    <w:rsid w:val="007D0B09"/>
  </w:style>
  <w:style w:type="character" w:customStyle="1" w:styleId="ft15642">
    <w:name w:val="ft15642"/>
    <w:rsid w:val="007D0B09"/>
  </w:style>
  <w:style w:type="character" w:customStyle="1" w:styleId="ft15646">
    <w:name w:val="ft15646"/>
    <w:rsid w:val="007D0B09"/>
  </w:style>
  <w:style w:type="character" w:customStyle="1" w:styleId="ft15648">
    <w:name w:val="ft15648"/>
    <w:rsid w:val="007D0B09"/>
  </w:style>
  <w:style w:type="character" w:customStyle="1" w:styleId="ft15673">
    <w:name w:val="ft15673"/>
    <w:rsid w:val="007D0B09"/>
  </w:style>
  <w:style w:type="character" w:customStyle="1" w:styleId="ft15676">
    <w:name w:val="ft15676"/>
    <w:rsid w:val="007D0B09"/>
  </w:style>
  <w:style w:type="character" w:customStyle="1" w:styleId="ft1868">
    <w:name w:val="ft1868"/>
    <w:rsid w:val="007D0B09"/>
  </w:style>
  <w:style w:type="character" w:customStyle="1" w:styleId="ft4645">
    <w:name w:val="ft4645"/>
    <w:rsid w:val="007D0B09"/>
  </w:style>
  <w:style w:type="character" w:customStyle="1" w:styleId="ft15678">
    <w:name w:val="ft15678"/>
    <w:rsid w:val="007D0B09"/>
  </w:style>
  <w:style w:type="character" w:customStyle="1" w:styleId="ft1475">
    <w:name w:val="ft1475"/>
    <w:rsid w:val="007D0B09"/>
  </w:style>
  <w:style w:type="character" w:customStyle="1" w:styleId="ft15687">
    <w:name w:val="ft15687"/>
    <w:rsid w:val="007D0B09"/>
  </w:style>
  <w:style w:type="character" w:customStyle="1" w:styleId="ft15695">
    <w:name w:val="ft15695"/>
    <w:rsid w:val="007D0B09"/>
  </w:style>
  <w:style w:type="character" w:customStyle="1" w:styleId="ft15696">
    <w:name w:val="ft15696"/>
    <w:rsid w:val="007D0B09"/>
  </w:style>
  <w:style w:type="character" w:customStyle="1" w:styleId="ft15713">
    <w:name w:val="ft15713"/>
    <w:rsid w:val="007D0B09"/>
  </w:style>
  <w:style w:type="character" w:customStyle="1" w:styleId="ft15728">
    <w:name w:val="ft15728"/>
    <w:rsid w:val="007D0B09"/>
  </w:style>
  <w:style w:type="character" w:customStyle="1" w:styleId="ft15751">
    <w:name w:val="ft15751"/>
    <w:rsid w:val="007D0B09"/>
  </w:style>
  <w:style w:type="character" w:customStyle="1" w:styleId="ft15775">
    <w:name w:val="ft15775"/>
    <w:rsid w:val="007D0B09"/>
  </w:style>
  <w:style w:type="character" w:customStyle="1" w:styleId="ft15777">
    <w:name w:val="ft15777"/>
    <w:rsid w:val="007D0B09"/>
  </w:style>
  <w:style w:type="character" w:customStyle="1" w:styleId="ft15781">
    <w:name w:val="ft15781"/>
    <w:rsid w:val="007D0B09"/>
  </w:style>
  <w:style w:type="character" w:customStyle="1" w:styleId="ft15786">
    <w:name w:val="ft15786"/>
    <w:rsid w:val="007D0B09"/>
  </w:style>
  <w:style w:type="character" w:customStyle="1" w:styleId="ft7865">
    <w:name w:val="ft7865"/>
    <w:rsid w:val="007D0B09"/>
  </w:style>
  <w:style w:type="character" w:customStyle="1" w:styleId="ft15792">
    <w:name w:val="ft15792"/>
    <w:rsid w:val="007D0B09"/>
  </w:style>
  <w:style w:type="character" w:customStyle="1" w:styleId="ft15801">
    <w:name w:val="ft15801"/>
    <w:rsid w:val="007D0B09"/>
  </w:style>
  <w:style w:type="character" w:customStyle="1" w:styleId="highlight">
    <w:name w:val="highlight"/>
    <w:rsid w:val="007D0B09"/>
  </w:style>
  <w:style w:type="character" w:customStyle="1" w:styleId="ft15804">
    <w:name w:val="ft15804"/>
    <w:rsid w:val="007D0B09"/>
  </w:style>
  <w:style w:type="character" w:customStyle="1" w:styleId="ft15806">
    <w:name w:val="ft15806"/>
    <w:rsid w:val="007D0B09"/>
  </w:style>
  <w:style w:type="character" w:customStyle="1" w:styleId="ft15808">
    <w:name w:val="ft15808"/>
    <w:rsid w:val="007D0B09"/>
  </w:style>
  <w:style w:type="character" w:customStyle="1" w:styleId="ft15814">
    <w:name w:val="ft15814"/>
    <w:rsid w:val="007D0B09"/>
  </w:style>
  <w:style w:type="character" w:customStyle="1" w:styleId="ft15817">
    <w:name w:val="ft15817"/>
    <w:rsid w:val="007D0B09"/>
  </w:style>
  <w:style w:type="character" w:customStyle="1" w:styleId="ft15823">
    <w:name w:val="ft15823"/>
    <w:rsid w:val="007D0B09"/>
  </w:style>
  <w:style w:type="character" w:customStyle="1" w:styleId="ft15827">
    <w:name w:val="ft15827"/>
    <w:rsid w:val="007D0B09"/>
  </w:style>
  <w:style w:type="character" w:customStyle="1" w:styleId="ft2409">
    <w:name w:val="ft2409"/>
    <w:rsid w:val="007D0B09"/>
  </w:style>
  <w:style w:type="character" w:customStyle="1" w:styleId="ft15828">
    <w:name w:val="ft15828"/>
    <w:rsid w:val="007D0B09"/>
  </w:style>
  <w:style w:type="character" w:customStyle="1" w:styleId="ft15836">
    <w:name w:val="ft15836"/>
    <w:rsid w:val="007D0B09"/>
  </w:style>
  <w:style w:type="character" w:customStyle="1" w:styleId="ft15840">
    <w:name w:val="ft15840"/>
    <w:rsid w:val="007D0B09"/>
  </w:style>
  <w:style w:type="paragraph" w:styleId="af2">
    <w:name w:val="header"/>
    <w:basedOn w:val="a"/>
    <w:link w:val="af3"/>
    <w:uiPriority w:val="99"/>
    <w:semiHidden/>
    <w:unhideWhenUsed/>
    <w:rsid w:val="008964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89646F"/>
    <w:rPr>
      <w:sz w:val="22"/>
      <w:szCs w:val="22"/>
    </w:rPr>
  </w:style>
  <w:style w:type="table" w:styleId="-3">
    <w:name w:val="Light Shading Accent 3"/>
    <w:basedOn w:val="a1"/>
    <w:uiPriority w:val="60"/>
    <w:rsid w:val="005C23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C23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етка таблицы1"/>
    <w:basedOn w:val="a1"/>
    <w:next w:val="a3"/>
    <w:rsid w:val="002F1C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2F1C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2F1C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B2218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958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274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ds70@admsurgu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70.detkin-club.ru/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Лист1!$F$1:$H$1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Лист1!$F$2:$H$2</c:f>
              <c:numCache>
                <c:formatCode>General</c:formatCode>
                <c:ptCount val="3"/>
                <c:pt idx="0">
                  <c:v>41</c:v>
                </c:pt>
                <c:pt idx="1">
                  <c:v>50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Лист1!$F$1:$H$1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Лист1!$F$3:$H$3</c:f>
              <c:numCache>
                <c:formatCode>General</c:formatCode>
                <c:ptCount val="3"/>
                <c:pt idx="0">
                  <c:v>53</c:v>
                </c:pt>
                <c:pt idx="1">
                  <c:v>50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314816"/>
        <c:axId val="135324800"/>
        <c:axId val="0"/>
      </c:bar3DChart>
      <c:catAx>
        <c:axId val="135314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5324800"/>
        <c:crosses val="autoZero"/>
        <c:auto val="1"/>
        <c:lblAlgn val="ctr"/>
        <c:lblOffset val="100"/>
        <c:noMultiLvlLbl val="0"/>
      </c:catAx>
      <c:valAx>
        <c:axId val="13532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14816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24</c:v>
                </c:pt>
                <c:pt idx="1">
                  <c:v>33</c:v>
                </c:pt>
                <c:pt idx="2">
                  <c:v>41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56</c:v>
                </c:pt>
                <c:pt idx="1">
                  <c:v>45</c:v>
                </c:pt>
                <c:pt idx="2">
                  <c:v>14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Не аттестованы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Лист2!$B$5:$D$5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33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381760"/>
        <c:axId val="135383296"/>
        <c:axId val="0"/>
      </c:bar3DChart>
      <c:catAx>
        <c:axId val="13538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383296"/>
        <c:crosses val="autoZero"/>
        <c:auto val="1"/>
        <c:lblAlgn val="ctr"/>
        <c:lblOffset val="100"/>
        <c:noMultiLvlLbl val="0"/>
      </c:catAx>
      <c:valAx>
        <c:axId val="13538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81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157232704402538E-2"/>
          <c:y val="0.16242089530475357"/>
          <c:w val="0.73241852487135439"/>
          <c:h val="0.670673301254010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От 5-10 лет</c:v>
                </c:pt>
              </c:strCache>
            </c:strRef>
          </c:tx>
          <c:spPr>
            <a:solidFill>
              <a:srgbClr val="9933FF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Лист3!$B$3:$D$3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От 10-15 лет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От 20 лет и более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Лист3!$B$1:$D$1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Лист3!$B$6:$D$6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394048"/>
        <c:axId val="135395584"/>
        <c:axId val="0"/>
      </c:bar3DChart>
      <c:catAx>
        <c:axId val="13539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395584"/>
        <c:crosses val="autoZero"/>
        <c:auto val="1"/>
        <c:lblAlgn val="ctr"/>
        <c:lblOffset val="100"/>
        <c:noMultiLvlLbl val="0"/>
      </c:catAx>
      <c:valAx>
        <c:axId val="135395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394048"/>
        <c:crosses val="autoZero"/>
        <c:crossBetween val="between"/>
        <c:dispUnits>
          <c:builtInUnit val="millions"/>
          <c:dispUnitsLbl/>
        </c:dispUnits>
      </c:valAx>
      <c:spPr>
        <a:noFill/>
        <a:ln w="25380">
          <a:noFill/>
        </a:ln>
      </c:spPr>
    </c:plotArea>
    <c:legend>
      <c:legendPos val="t"/>
      <c:layout>
        <c:manualLayout>
          <c:xMode val="edge"/>
          <c:yMode val="edge"/>
          <c:x val="0.74361916826210261"/>
          <c:y val="0.14351846644169497"/>
          <c:w val="0.21770823436832765"/>
          <c:h val="0.634643325834270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990339749198075E-2"/>
          <c:y val="4.4057617797775318E-2"/>
          <c:w val="0.91454669728783899"/>
          <c:h val="0.44016872890888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худ. Лит.</c:v>
                </c:pt>
                <c:pt idx="8">
                  <c:v>Худ. Творчество</c:v>
                </c:pt>
                <c:pt idx="9">
                  <c:v>Музыка</c:v>
                </c:pt>
                <c:pt idx="10">
                  <c:v>Итог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84</c:v>
                </c:pt>
                <c:pt idx="1">
                  <c:v>84</c:v>
                </c:pt>
                <c:pt idx="2">
                  <c:v>83</c:v>
                </c:pt>
                <c:pt idx="3">
                  <c:v>85</c:v>
                </c:pt>
                <c:pt idx="4">
                  <c:v>83</c:v>
                </c:pt>
                <c:pt idx="5">
                  <c:v>79</c:v>
                </c:pt>
                <c:pt idx="6">
                  <c:v>78</c:v>
                </c:pt>
                <c:pt idx="7">
                  <c:v>80</c:v>
                </c:pt>
                <c:pt idx="8">
                  <c:v>80</c:v>
                </c:pt>
                <c:pt idx="9">
                  <c:v>82</c:v>
                </c:pt>
                <c:pt idx="1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97504"/>
        <c:axId val="136999296"/>
      </c:barChart>
      <c:catAx>
        <c:axId val="136997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999296"/>
        <c:crosses val="autoZero"/>
        <c:auto val="1"/>
        <c:lblAlgn val="ctr"/>
        <c:lblOffset val="100"/>
        <c:noMultiLvlLbl val="0"/>
      </c:catAx>
      <c:valAx>
        <c:axId val="1369992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97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347222222222223E-2"/>
          <c:y val="5.9944373152223202E-2"/>
          <c:w val="0.75846985272674261"/>
          <c:h val="0.663657718460868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-1.0986733216856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</c:v>
                </c:pt>
                <c:pt idx="11">
                  <c:v>13 группа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68</c:v>
                </c:pt>
                <c:pt idx="2">
                  <c:v>74</c:v>
                </c:pt>
                <c:pt idx="3">
                  <c:v>71</c:v>
                </c:pt>
                <c:pt idx="4">
                  <c:v>81</c:v>
                </c:pt>
                <c:pt idx="6">
                  <c:v>72</c:v>
                </c:pt>
                <c:pt idx="7">
                  <c:v>73</c:v>
                </c:pt>
                <c:pt idx="8">
                  <c:v>81</c:v>
                </c:pt>
                <c:pt idx="9">
                  <c:v>70</c:v>
                </c:pt>
                <c:pt idx="10">
                  <c:v>54</c:v>
                </c:pt>
                <c:pt idx="1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0986733216856668E-2"/>
                  <c:y val="5.147631643586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381426503599324E-2"/>
                  <c:y val="5.14763164358608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</c:v>
                </c:pt>
                <c:pt idx="11">
                  <c:v>13 группа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82</c:v>
                </c:pt>
                <c:pt idx="1">
                  <c:v>86</c:v>
                </c:pt>
                <c:pt idx="2">
                  <c:v>83</c:v>
                </c:pt>
                <c:pt idx="3">
                  <c:v>82</c:v>
                </c:pt>
                <c:pt idx="4">
                  <c:v>85</c:v>
                </c:pt>
                <c:pt idx="5">
                  <c:v>86</c:v>
                </c:pt>
                <c:pt idx="6">
                  <c:v>96</c:v>
                </c:pt>
                <c:pt idx="7">
                  <c:v>83</c:v>
                </c:pt>
                <c:pt idx="8">
                  <c:v>92</c:v>
                </c:pt>
                <c:pt idx="9">
                  <c:v>82</c:v>
                </c:pt>
                <c:pt idx="10">
                  <c:v>82</c:v>
                </c:pt>
                <c:pt idx="1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95264"/>
        <c:axId val="136796800"/>
      </c:barChart>
      <c:catAx>
        <c:axId val="13679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96800"/>
        <c:crosses val="autoZero"/>
        <c:auto val="1"/>
        <c:lblAlgn val="ctr"/>
        <c:lblOffset val="100"/>
        <c:noMultiLvlLbl val="0"/>
      </c:catAx>
      <c:valAx>
        <c:axId val="1367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9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15075266454308"/>
          <c:y val="0.41171150903434395"/>
          <c:w val="0.17184924733545778"/>
          <c:h val="0.197227250508075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Мониторинг детского развития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2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  <c:pt idx="4">
                  <c:v>6 группа</c:v>
                </c:pt>
                <c:pt idx="5">
                  <c:v>7 группа</c:v>
                </c:pt>
                <c:pt idx="6">
                  <c:v>8 группа</c:v>
                </c:pt>
                <c:pt idx="7">
                  <c:v>9 группа</c:v>
                </c:pt>
                <c:pt idx="8">
                  <c:v>10 группа</c:v>
                </c:pt>
                <c:pt idx="9">
                  <c:v>11 группа</c:v>
                </c:pt>
                <c:pt idx="10">
                  <c:v>12 группа </c:v>
                </c:pt>
                <c:pt idx="11">
                  <c:v>13 группа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80</c:v>
                </c:pt>
                <c:pt idx="1">
                  <c:v>75</c:v>
                </c:pt>
                <c:pt idx="2">
                  <c:v>75</c:v>
                </c:pt>
                <c:pt idx="3">
                  <c:v>81</c:v>
                </c:pt>
                <c:pt idx="4">
                  <c:v>89</c:v>
                </c:pt>
                <c:pt idx="5">
                  <c:v>82</c:v>
                </c:pt>
                <c:pt idx="6">
                  <c:v>88</c:v>
                </c:pt>
                <c:pt idx="7">
                  <c:v>87</c:v>
                </c:pt>
                <c:pt idx="8">
                  <c:v>93</c:v>
                </c:pt>
                <c:pt idx="9">
                  <c:v>82</c:v>
                </c:pt>
                <c:pt idx="10">
                  <c:v>83</c:v>
                </c:pt>
                <c:pt idx="1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07232"/>
        <c:axId val="139993472"/>
      </c:barChart>
      <c:catAx>
        <c:axId val="13860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993472"/>
        <c:crosses val="autoZero"/>
        <c:auto val="1"/>
        <c:lblAlgn val="ctr"/>
        <c:lblOffset val="100"/>
        <c:noMultiLvlLbl val="0"/>
      </c:catAx>
      <c:valAx>
        <c:axId val="13999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0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26450860309127E-2"/>
          <c:y val="4.4057617797775318E-2"/>
          <c:w val="0.90281058617672749"/>
          <c:h val="0.47161042369703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51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40512"/>
        <c:axId val="152242048"/>
      </c:barChart>
      <c:catAx>
        <c:axId val="152240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42048"/>
        <c:crosses val="autoZero"/>
        <c:auto val="1"/>
        <c:lblAlgn val="ctr"/>
        <c:lblOffset val="100"/>
        <c:noMultiLvlLbl val="0"/>
      </c:catAx>
      <c:valAx>
        <c:axId val="1522420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40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726450860309127E-2"/>
          <c:y val="4.4057617797775318E-2"/>
          <c:w val="0.81732756818925867"/>
          <c:h val="0.471610423697037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07776"/>
        <c:axId val="164109312"/>
      </c:barChart>
      <c:catAx>
        <c:axId val="16410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109312"/>
        <c:crosses val="autoZero"/>
        <c:auto val="1"/>
        <c:lblAlgn val="ctr"/>
        <c:lblOffset val="100"/>
        <c:noMultiLvlLbl val="0"/>
      </c:catAx>
      <c:valAx>
        <c:axId val="164109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07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EAB5-832C-463F-993C-53FCFBD4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9964</Words>
  <Characters>56798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66629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mailto:ds70@admsurgut.ru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2013-07-05T09:40:00Z</cp:lastPrinted>
  <dcterms:created xsi:type="dcterms:W3CDTF">2013-06-10T10:55:00Z</dcterms:created>
  <dcterms:modified xsi:type="dcterms:W3CDTF">2013-07-15T08:57:00Z</dcterms:modified>
</cp:coreProperties>
</file>